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AB991A" w14:textId="77777777" w:rsidR="00B95888" w:rsidRDefault="00B95888" w:rsidP="00BB5350">
      <w:pPr>
        <w:pStyle w:val="Heading1"/>
        <w:jc w:val="center"/>
        <w:rPr>
          <w:color w:val="AE2473"/>
        </w:rPr>
      </w:pPr>
      <w:bookmarkStart w:id="0" w:name="Title"/>
    </w:p>
    <w:p w14:paraId="55CC7080" w14:textId="26920B82" w:rsidR="00107CF7" w:rsidRDefault="00317F85" w:rsidP="00BB5350">
      <w:pPr>
        <w:pStyle w:val="Heading1"/>
        <w:jc w:val="center"/>
        <w:rPr>
          <w:color w:val="AE2473"/>
        </w:rPr>
      </w:pPr>
      <w:r w:rsidRPr="54F232D1">
        <w:fldChar w:fldCharType="begin"/>
      </w:r>
      <w:r w:rsidRPr="54F232D1">
        <w:instrText xml:space="preserve"> TITLE  \* FirstCap  \* MERGEFORMAT </w:instrText>
      </w:r>
      <w:r w:rsidRPr="54F232D1">
        <w:fldChar w:fldCharType="end"/>
      </w:r>
      <w:r w:rsidR="00C3319D" w:rsidRPr="54F232D1">
        <w:t xml:space="preserve">HEE </w:t>
      </w:r>
      <w:proofErr w:type="spellStart"/>
      <w:r w:rsidR="00C3319D" w:rsidRPr="54F232D1">
        <w:t>elfh</w:t>
      </w:r>
      <w:proofErr w:type="spellEnd"/>
      <w:r w:rsidR="00C3319D" w:rsidRPr="54F232D1">
        <w:t xml:space="preserve"> </w:t>
      </w:r>
      <w:r w:rsidR="003B050E" w:rsidRPr="54F232D1">
        <w:t>p</w:t>
      </w:r>
      <w:r w:rsidR="00C3319D" w:rsidRPr="54F232D1">
        <w:t xml:space="preserve">lanned </w:t>
      </w:r>
      <w:r w:rsidR="003B050E" w:rsidRPr="54F232D1">
        <w:t>p</w:t>
      </w:r>
      <w:r w:rsidR="00C3319D" w:rsidRPr="54F232D1">
        <w:t>rogrammes to summer 2022</w:t>
      </w:r>
    </w:p>
    <w:p w14:paraId="23AA5BF6" w14:textId="77777777" w:rsidR="00BB5350" w:rsidRPr="00BB5350" w:rsidRDefault="00BB5350" w:rsidP="00BB5350"/>
    <w:bookmarkEnd w:id="0"/>
    <w:p w14:paraId="00ADFF0F" w14:textId="77777777" w:rsidR="00317F85" w:rsidRPr="00107CF7" w:rsidRDefault="00317F85" w:rsidP="00107CF7"/>
    <w:tbl>
      <w:tblPr>
        <w:tblStyle w:val="TableGrid"/>
        <w:tblW w:w="10188" w:type="dxa"/>
        <w:tblLook w:val="0420" w:firstRow="1" w:lastRow="0" w:firstColumn="0" w:lastColumn="0" w:noHBand="0" w:noVBand="1"/>
      </w:tblPr>
      <w:tblGrid>
        <w:gridCol w:w="5382"/>
        <w:gridCol w:w="1417"/>
        <w:gridCol w:w="3389"/>
      </w:tblGrid>
      <w:tr w:rsidR="00340E63" w14:paraId="629D730A" w14:textId="77777777" w:rsidTr="54F232D1">
        <w:trPr>
          <w:cantSplit/>
          <w:tblHeader/>
        </w:trPr>
        <w:tc>
          <w:tcPr>
            <w:tcW w:w="5382" w:type="dxa"/>
          </w:tcPr>
          <w:p w14:paraId="1278C739" w14:textId="2134923C" w:rsidR="00340E63" w:rsidRPr="00F6705A" w:rsidRDefault="00340E63" w:rsidP="00340E63">
            <w:pPr>
              <w:pStyle w:val="Heading3"/>
              <w:rPr>
                <w:color w:val="005EB8" w:themeColor="text1"/>
              </w:rPr>
            </w:pPr>
            <w:r>
              <w:rPr>
                <w:color w:val="005EB8" w:themeColor="text1"/>
              </w:rPr>
              <w:t xml:space="preserve">Programme </w:t>
            </w:r>
            <w:r w:rsidR="003B050E">
              <w:rPr>
                <w:color w:val="005EB8" w:themeColor="text1"/>
              </w:rPr>
              <w:t>n</w:t>
            </w:r>
            <w:r>
              <w:rPr>
                <w:color w:val="005EB8" w:themeColor="text1"/>
              </w:rPr>
              <w:t>ame</w:t>
            </w:r>
          </w:p>
          <w:p w14:paraId="6A508822" w14:textId="77777777" w:rsidR="00340E63" w:rsidRDefault="00340E63" w:rsidP="00107CF7"/>
        </w:tc>
        <w:tc>
          <w:tcPr>
            <w:tcW w:w="1417" w:type="dxa"/>
          </w:tcPr>
          <w:p w14:paraId="3E7F8570" w14:textId="78DAD26C" w:rsidR="00340E63" w:rsidRPr="00F6705A" w:rsidRDefault="00340E63" w:rsidP="00340E63">
            <w:pPr>
              <w:pStyle w:val="Heading3"/>
              <w:rPr>
                <w:color w:val="005EB8" w:themeColor="text1"/>
              </w:rPr>
            </w:pPr>
            <w:r>
              <w:rPr>
                <w:color w:val="005EB8" w:themeColor="text1"/>
              </w:rPr>
              <w:t xml:space="preserve">Number of </w:t>
            </w:r>
            <w:r w:rsidR="003B050E">
              <w:rPr>
                <w:color w:val="005EB8" w:themeColor="text1"/>
              </w:rPr>
              <w:t>s</w:t>
            </w:r>
            <w:r>
              <w:rPr>
                <w:color w:val="005EB8" w:themeColor="text1"/>
              </w:rPr>
              <w:t>essions</w:t>
            </w:r>
          </w:p>
          <w:p w14:paraId="2E8364AF" w14:textId="77777777" w:rsidR="00340E63" w:rsidRDefault="00340E63" w:rsidP="00107CF7"/>
        </w:tc>
        <w:tc>
          <w:tcPr>
            <w:tcW w:w="3389" w:type="dxa"/>
          </w:tcPr>
          <w:p w14:paraId="3D2EE836" w14:textId="50681882" w:rsidR="00340E63" w:rsidRPr="00F6705A" w:rsidRDefault="00340E63" w:rsidP="00340E63">
            <w:pPr>
              <w:pStyle w:val="Heading3"/>
              <w:rPr>
                <w:color w:val="005EB8" w:themeColor="text1"/>
              </w:rPr>
            </w:pPr>
            <w:r w:rsidRPr="54F232D1">
              <w:rPr>
                <w:color w:val="005EB8" w:themeColor="accent4"/>
              </w:rPr>
              <w:t xml:space="preserve">Anticipated launch </w:t>
            </w:r>
            <w:r w:rsidR="003B050E" w:rsidRPr="54F232D1">
              <w:rPr>
                <w:color w:val="005EB8" w:themeColor="accent4"/>
              </w:rPr>
              <w:t>d</w:t>
            </w:r>
            <w:r w:rsidRPr="54F232D1">
              <w:rPr>
                <w:color w:val="005EB8" w:themeColor="accent4"/>
              </w:rPr>
              <w:t>ate</w:t>
            </w:r>
          </w:p>
          <w:p w14:paraId="01BA495F" w14:textId="77777777" w:rsidR="00340E63" w:rsidRDefault="00340E63" w:rsidP="00107CF7"/>
        </w:tc>
      </w:tr>
      <w:tr w:rsidR="001F7CE5" w14:paraId="294C5B52" w14:textId="77777777" w:rsidTr="54F232D1">
        <w:tc>
          <w:tcPr>
            <w:tcW w:w="5382" w:type="dxa"/>
            <w:vAlign w:val="center"/>
          </w:tcPr>
          <w:p w14:paraId="48D3B2F5" w14:textId="2CB0B5FE" w:rsidR="001F7CE5" w:rsidRPr="00BD5DFA" w:rsidRDefault="001F7CE5" w:rsidP="001F7CE5">
            <w:pPr>
              <w:rPr>
                <w:rFonts w:asciiTheme="minorHAnsi" w:hAnsiTheme="minorHAnsi" w:cstheme="minorHAnsi"/>
                <w:color w:val="141A1B" w:themeColor="background2" w:themeShade="1A"/>
              </w:rPr>
            </w:pPr>
            <w:r w:rsidRPr="00BD5DFA">
              <w:rPr>
                <w:rFonts w:asciiTheme="minorHAnsi" w:eastAsia="Arial" w:hAnsiTheme="minorHAnsi" w:cstheme="minorHAnsi"/>
                <w:color w:val="141A1B" w:themeColor="background2" w:themeShade="1A"/>
                <w:lang w:val="en-US" w:eastAsia="en-GB"/>
              </w:rPr>
              <w:t xml:space="preserve">Advanced Therapies Workforce Development </w:t>
            </w:r>
            <w:proofErr w:type="spellStart"/>
            <w:r w:rsidRPr="00BD5DFA">
              <w:rPr>
                <w:rFonts w:asciiTheme="minorHAnsi" w:eastAsia="Arial" w:hAnsiTheme="minorHAnsi" w:cstheme="minorHAnsi"/>
                <w:color w:val="141A1B" w:themeColor="background2" w:themeShade="1A"/>
                <w:lang w:val="en-US" w:eastAsia="en-GB"/>
              </w:rPr>
              <w:t>Programme</w:t>
            </w:r>
            <w:proofErr w:type="spellEnd"/>
          </w:p>
        </w:tc>
        <w:tc>
          <w:tcPr>
            <w:tcW w:w="1417" w:type="dxa"/>
            <w:vAlign w:val="center"/>
          </w:tcPr>
          <w:p w14:paraId="7C854C13" w14:textId="12429D67" w:rsidR="001F7CE5" w:rsidRPr="00BD5DFA" w:rsidRDefault="001F7CE5" w:rsidP="001F7CE5">
            <w:pPr>
              <w:rPr>
                <w:rFonts w:asciiTheme="minorHAnsi" w:hAnsiTheme="minorHAnsi" w:cstheme="minorHAnsi"/>
                <w:color w:val="141A1B" w:themeColor="background2" w:themeShade="1A"/>
              </w:rPr>
            </w:pPr>
            <w:r w:rsidRPr="00BD5DFA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5</w:t>
            </w:r>
          </w:p>
        </w:tc>
        <w:tc>
          <w:tcPr>
            <w:tcW w:w="3389" w:type="dxa"/>
            <w:vAlign w:val="center"/>
          </w:tcPr>
          <w:p w14:paraId="20C46466" w14:textId="159E7876" w:rsidR="001F7CE5" w:rsidRPr="00BD5DFA" w:rsidRDefault="66E8D790" w:rsidP="3CA436D1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Phased </w:t>
            </w:r>
            <w:r w:rsidR="3782D174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June 20</w:t>
            </w:r>
            <w:r w:rsidR="52F41B85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21</w:t>
            </w:r>
            <w:r w:rsidR="42D1EC04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 </w:t>
            </w:r>
            <w:r w:rsidR="68D4BF5C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to </w:t>
            </w:r>
            <w:r w:rsidR="42D1EC04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March </w:t>
            </w:r>
            <w:r w:rsidR="406CDD75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202</w:t>
            </w:r>
            <w:r w:rsidR="5DB74273" w:rsidRPr="3CA436D1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</w:t>
            </w:r>
          </w:p>
        </w:tc>
      </w:tr>
      <w:tr w:rsidR="004933CF" w14:paraId="217702F6" w14:textId="77777777" w:rsidTr="54F232D1">
        <w:tc>
          <w:tcPr>
            <w:tcW w:w="5382" w:type="dxa"/>
            <w:vAlign w:val="center"/>
          </w:tcPr>
          <w:p w14:paraId="4B0ACAAD" w14:textId="7DD6B40D" w:rsidR="004933CF" w:rsidRPr="00BD5DFA" w:rsidRDefault="629C20F2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val="en-US" w:eastAsia="en-GB"/>
              </w:rPr>
            </w:pPr>
            <w:r w:rsidRPr="005E7D5D">
              <w:rPr>
                <w:rFonts w:asciiTheme="minorHAnsi" w:eastAsia="Times New Roman" w:hAnsiTheme="minorHAnsi"/>
                <w:lang w:val="en-US" w:eastAsia="en-GB"/>
              </w:rPr>
              <w:t>Anaphylaxis</w:t>
            </w:r>
          </w:p>
        </w:tc>
        <w:tc>
          <w:tcPr>
            <w:tcW w:w="1417" w:type="dxa"/>
            <w:vAlign w:val="center"/>
          </w:tcPr>
          <w:p w14:paraId="780E1C78" w14:textId="30C6507B" w:rsidR="004933CF" w:rsidRPr="00BD5DFA" w:rsidRDefault="629C20F2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005E7D5D"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50672EB0" w14:textId="1AAA45DB" w:rsidR="004933CF" w:rsidRPr="00BD5DFA" w:rsidRDefault="629C20F2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005E7D5D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00A330AD" w14:paraId="3FA49D82" w14:textId="77777777" w:rsidTr="54F232D1">
        <w:tc>
          <w:tcPr>
            <w:tcW w:w="5382" w:type="dxa"/>
            <w:vAlign w:val="center"/>
          </w:tcPr>
          <w:p w14:paraId="792CAE7C" w14:textId="5F3AD53E" w:rsidR="00A330AD" w:rsidRPr="38F40EE9" w:rsidRDefault="00BE7D1E" w:rsidP="54F232D1">
            <w:pPr>
              <w:rPr>
                <w:rFonts w:asciiTheme="minorHAnsi" w:eastAsia="Times New Roman" w:hAnsiTheme="minorHAnsi"/>
                <w:lang w:eastAsia="en-GB"/>
              </w:rPr>
            </w:pPr>
            <w:r w:rsidRPr="54F232D1">
              <w:rPr>
                <w:rFonts w:asciiTheme="minorHAnsi" w:eastAsia="Times New Roman" w:hAnsiTheme="minorHAnsi"/>
                <w:lang w:eastAsia="en-GB"/>
              </w:rPr>
              <w:t>Cardiovascular Disease Toolkit</w:t>
            </w:r>
          </w:p>
        </w:tc>
        <w:tc>
          <w:tcPr>
            <w:tcW w:w="1417" w:type="dxa"/>
            <w:vAlign w:val="center"/>
          </w:tcPr>
          <w:p w14:paraId="422EBF56" w14:textId="0A61D8C7" w:rsidR="00A330AD" w:rsidRPr="38F40EE9" w:rsidRDefault="00BE7D1E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166F1C7D" w14:textId="7619D6B5" w:rsidR="00A330AD" w:rsidRPr="38F40EE9" w:rsidRDefault="00BE7D1E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00711E3F" w14:paraId="5C73390B" w14:textId="77777777" w:rsidTr="54F232D1">
        <w:tc>
          <w:tcPr>
            <w:tcW w:w="5382" w:type="dxa"/>
            <w:vAlign w:val="center"/>
          </w:tcPr>
          <w:p w14:paraId="5BBC6D6A" w14:textId="56BA10BF" w:rsidR="00711E3F" w:rsidRPr="38F40EE9" w:rsidRDefault="00BE7D1E" w:rsidP="54F232D1">
            <w:pPr>
              <w:rPr>
                <w:rFonts w:asciiTheme="minorHAnsi" w:eastAsia="Times New Roman" w:hAnsiTheme="minorHAnsi"/>
                <w:lang w:eastAsia="en-GB"/>
              </w:rPr>
            </w:pPr>
            <w:r w:rsidRPr="54F232D1">
              <w:rPr>
                <w:rFonts w:asciiTheme="minorHAnsi" w:eastAsia="Times New Roman" w:hAnsiTheme="minorHAnsi"/>
                <w:lang w:eastAsia="en-GB"/>
              </w:rPr>
              <w:t>Congenital Heart Disease</w:t>
            </w:r>
          </w:p>
        </w:tc>
        <w:tc>
          <w:tcPr>
            <w:tcW w:w="1417" w:type="dxa"/>
            <w:vAlign w:val="center"/>
          </w:tcPr>
          <w:p w14:paraId="66BE6B13" w14:textId="54B25950" w:rsidR="00711E3F" w:rsidRPr="38F40EE9" w:rsidRDefault="00BE7D1E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3</w:t>
            </w:r>
          </w:p>
        </w:tc>
        <w:tc>
          <w:tcPr>
            <w:tcW w:w="3389" w:type="dxa"/>
            <w:vAlign w:val="center"/>
          </w:tcPr>
          <w:p w14:paraId="321EA380" w14:textId="6DC0C8EF" w:rsidR="00711E3F" w:rsidRPr="38F40EE9" w:rsidRDefault="00BE7D1E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002272F5" w:rsidRPr="002272F5" w14:paraId="21F2098D" w14:textId="77777777" w:rsidTr="54F232D1">
        <w:tc>
          <w:tcPr>
            <w:tcW w:w="5382" w:type="dxa"/>
            <w:vAlign w:val="center"/>
          </w:tcPr>
          <w:p w14:paraId="60A26695" w14:textId="7D269A4C" w:rsidR="4F29F5CB" w:rsidRPr="002272F5" w:rsidRDefault="4F29F5CB" w:rsidP="6CACFF9F">
            <w:pPr>
              <w:rPr>
                <w:rFonts w:asciiTheme="minorHAnsi" w:hAnsiTheme="minorHAnsi"/>
                <w:lang w:val="en-US"/>
              </w:rPr>
            </w:pPr>
            <w:r w:rsidRPr="002272F5">
              <w:rPr>
                <w:rFonts w:asciiTheme="minorHAnsi" w:hAnsiTheme="minorHAnsi"/>
                <w:lang w:val="en-US"/>
              </w:rPr>
              <w:t>Complex Clinical Reasoning - Advance Practice</w:t>
            </w:r>
          </w:p>
        </w:tc>
        <w:tc>
          <w:tcPr>
            <w:tcW w:w="1417" w:type="dxa"/>
            <w:vAlign w:val="center"/>
          </w:tcPr>
          <w:p w14:paraId="14BB3AFF" w14:textId="36F3B182" w:rsidR="22BBF80E" w:rsidRPr="002272F5" w:rsidRDefault="22BBF80E" w:rsidP="6CACFF9F">
            <w:pPr>
              <w:rPr>
                <w:rFonts w:asciiTheme="minorHAnsi" w:hAnsiTheme="minorHAnsi"/>
                <w:lang w:eastAsia="en-GB"/>
              </w:rPr>
            </w:pPr>
            <w:r w:rsidRPr="002272F5">
              <w:rPr>
                <w:rFonts w:asciiTheme="minorHAnsi" w:hAnsiTheme="minorHAnsi"/>
                <w:lang w:eastAsia="en-GB"/>
              </w:rPr>
              <w:t>10</w:t>
            </w:r>
          </w:p>
        </w:tc>
        <w:tc>
          <w:tcPr>
            <w:tcW w:w="3389" w:type="dxa"/>
            <w:vAlign w:val="center"/>
          </w:tcPr>
          <w:p w14:paraId="077B4CE8" w14:textId="0E42242F" w:rsidR="22BBF80E" w:rsidRPr="002272F5" w:rsidRDefault="22BBF80E" w:rsidP="6CACFF9F">
            <w:pPr>
              <w:rPr>
                <w:rFonts w:asciiTheme="minorHAnsi" w:hAnsiTheme="minorHAnsi"/>
              </w:rPr>
            </w:pPr>
            <w:r w:rsidRPr="002272F5">
              <w:rPr>
                <w:rFonts w:asciiTheme="minorHAnsi" w:hAnsiTheme="minorHAnsi"/>
              </w:rPr>
              <w:t>March 2022</w:t>
            </w:r>
          </w:p>
        </w:tc>
      </w:tr>
      <w:tr w:rsidR="00D56370" w14:paraId="5D948C0A" w14:textId="77777777" w:rsidTr="54F232D1">
        <w:tc>
          <w:tcPr>
            <w:tcW w:w="5382" w:type="dxa"/>
            <w:vAlign w:val="center"/>
          </w:tcPr>
          <w:p w14:paraId="5D40401A" w14:textId="5508725C" w:rsidR="00D56370" w:rsidRPr="38F40EE9" w:rsidRDefault="00D56370" w:rsidP="38F40EE9">
            <w:pPr>
              <w:rPr>
                <w:rFonts w:asciiTheme="minorHAnsi" w:eastAsia="Times New Roman" w:hAnsiTheme="minorHAnsi"/>
                <w:lang w:val="en-US" w:eastAsia="en-GB"/>
              </w:rPr>
            </w:pPr>
            <w:r>
              <w:rPr>
                <w:rFonts w:asciiTheme="minorHAnsi" w:eastAsia="Times New Roman" w:hAnsiTheme="minorHAnsi"/>
                <w:lang w:val="en-US" w:eastAsia="en-GB"/>
              </w:rPr>
              <w:t>Ethics in Public Health</w:t>
            </w:r>
          </w:p>
        </w:tc>
        <w:tc>
          <w:tcPr>
            <w:tcW w:w="1417" w:type="dxa"/>
            <w:vAlign w:val="center"/>
          </w:tcPr>
          <w:p w14:paraId="04E80BBA" w14:textId="2065261A" w:rsidR="00D56370" w:rsidRPr="38F40EE9" w:rsidRDefault="00D56370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3</w:t>
            </w:r>
          </w:p>
        </w:tc>
        <w:tc>
          <w:tcPr>
            <w:tcW w:w="3389" w:type="dxa"/>
            <w:vAlign w:val="center"/>
          </w:tcPr>
          <w:p w14:paraId="55168FB9" w14:textId="1D6AB230" w:rsidR="00D56370" w:rsidRPr="38F40EE9" w:rsidRDefault="00D56370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004E64FD" w14:paraId="18058B40" w14:textId="77777777" w:rsidTr="54F232D1">
        <w:tc>
          <w:tcPr>
            <w:tcW w:w="5382" w:type="dxa"/>
            <w:vAlign w:val="center"/>
          </w:tcPr>
          <w:p w14:paraId="26601A3A" w14:textId="38335447" w:rsidR="004E64FD" w:rsidRPr="6E9637DB" w:rsidRDefault="6E097126" w:rsidP="38F40EE9">
            <w:pPr>
              <w:rPr>
                <w:rFonts w:asciiTheme="minorHAnsi" w:eastAsia="Times New Roman" w:hAnsiTheme="minorHAnsi"/>
                <w:lang w:val="en-US" w:eastAsia="en-GB"/>
              </w:rPr>
            </w:pPr>
            <w:r w:rsidRPr="38F40EE9">
              <w:rPr>
                <w:rFonts w:asciiTheme="minorHAnsi" w:eastAsia="Times New Roman" w:hAnsiTheme="minorHAnsi"/>
                <w:lang w:val="en-US" w:eastAsia="en-GB"/>
              </w:rPr>
              <w:t>Emergency Medicine</w:t>
            </w:r>
          </w:p>
        </w:tc>
        <w:tc>
          <w:tcPr>
            <w:tcW w:w="1417" w:type="dxa"/>
            <w:vAlign w:val="center"/>
          </w:tcPr>
          <w:p w14:paraId="4FDAF305" w14:textId="1DBDD5DB" w:rsidR="004E64FD" w:rsidRPr="6E9637DB" w:rsidRDefault="6E09712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30</w:t>
            </w:r>
          </w:p>
        </w:tc>
        <w:tc>
          <w:tcPr>
            <w:tcW w:w="3389" w:type="dxa"/>
            <w:vAlign w:val="center"/>
          </w:tcPr>
          <w:p w14:paraId="1DA9D964" w14:textId="353E51BF" w:rsidR="004E64FD" w:rsidRPr="6E9637DB" w:rsidRDefault="6E09712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March</w:t>
            </w:r>
            <w:r w:rsidR="76EEEE7E" w:rsidRPr="38F40EE9">
              <w:rPr>
                <w:rFonts w:asciiTheme="minorHAnsi" w:eastAsia="Times New Roman" w:hAnsiTheme="minorHAnsi"/>
                <w:lang w:eastAsia="en-GB"/>
              </w:rPr>
              <w:t xml:space="preserve"> </w:t>
            </w:r>
            <w:r w:rsidRPr="38F40EE9">
              <w:rPr>
                <w:rFonts w:asciiTheme="minorHAnsi" w:eastAsia="Times New Roman" w:hAnsiTheme="minorHAnsi"/>
                <w:lang w:eastAsia="en-GB"/>
              </w:rPr>
              <w:t>2</w:t>
            </w:r>
            <w:r w:rsidR="76EEEE7E" w:rsidRPr="38F40EE9">
              <w:rPr>
                <w:rFonts w:asciiTheme="minorHAnsi" w:eastAsia="Times New Roman" w:hAnsiTheme="minorHAnsi"/>
                <w:lang w:eastAsia="en-GB"/>
              </w:rPr>
              <w:t>0</w:t>
            </w:r>
            <w:r w:rsidRPr="38F40EE9">
              <w:rPr>
                <w:rFonts w:asciiTheme="minorHAnsi" w:eastAsia="Times New Roman" w:hAnsiTheme="minorHAnsi"/>
                <w:lang w:eastAsia="en-GB"/>
              </w:rPr>
              <w:t>2</w:t>
            </w:r>
            <w:r w:rsidR="76EEEE7E" w:rsidRPr="38F40EE9">
              <w:rPr>
                <w:rFonts w:asciiTheme="minorHAnsi" w:eastAsia="Times New Roman" w:hAnsiTheme="minorHAnsi"/>
                <w:lang w:eastAsia="en-GB"/>
              </w:rPr>
              <w:t>2</w:t>
            </w:r>
          </w:p>
        </w:tc>
      </w:tr>
      <w:tr w:rsidR="38F40EE9" w14:paraId="311B301D" w14:textId="77777777" w:rsidTr="54F232D1">
        <w:tc>
          <w:tcPr>
            <w:tcW w:w="5382" w:type="dxa"/>
            <w:vAlign w:val="center"/>
          </w:tcPr>
          <w:p w14:paraId="1282BFC7" w14:textId="0DB01B99" w:rsidR="3AEC488A" w:rsidRDefault="3AEC488A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Encouraging a positive culture for trainees returning to work (</w:t>
            </w:r>
            <w:proofErr w:type="spellStart"/>
            <w:r w:rsidRPr="38F40EE9">
              <w:rPr>
                <w:rFonts w:asciiTheme="minorHAnsi" w:eastAsia="Times New Roman" w:hAnsiTheme="minorHAnsi"/>
                <w:lang w:eastAsia="en-GB"/>
              </w:rPr>
              <w:t>SuppoRTT</w:t>
            </w:r>
            <w:proofErr w:type="spellEnd"/>
            <w:r w:rsidRPr="38F40EE9">
              <w:rPr>
                <w:rFonts w:asciiTheme="minorHAnsi" w:eastAsia="Times New Roman" w:hAnsiTheme="minorHAnsi"/>
                <w:lang w:eastAsia="en-GB"/>
              </w:rPr>
              <w:t>)</w:t>
            </w:r>
          </w:p>
        </w:tc>
        <w:tc>
          <w:tcPr>
            <w:tcW w:w="1417" w:type="dxa"/>
            <w:vAlign w:val="center"/>
          </w:tcPr>
          <w:p w14:paraId="674EC2FD" w14:textId="7FDF93F2" w:rsidR="3AEC488A" w:rsidRDefault="3AEC488A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4E7139B6" w14:textId="46309F1A" w:rsidR="0A58D1F6" w:rsidRDefault="0A58D1F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January 2022</w:t>
            </w:r>
          </w:p>
        </w:tc>
      </w:tr>
      <w:tr w:rsidR="00DA4950" w14:paraId="1CF13035" w14:textId="77777777" w:rsidTr="54F232D1">
        <w:tc>
          <w:tcPr>
            <w:tcW w:w="5382" w:type="dxa"/>
            <w:vAlign w:val="center"/>
          </w:tcPr>
          <w:p w14:paraId="529992CC" w14:textId="1995ACFB" w:rsidR="00DA4950" w:rsidRPr="005E7D5D" w:rsidRDefault="00DA4950" w:rsidP="54F232D1">
            <w:pPr>
              <w:rPr>
                <w:rFonts w:asciiTheme="minorHAnsi" w:eastAsia="Times New Roman" w:hAnsiTheme="minorHAnsi"/>
                <w:lang w:eastAsia="en-GB"/>
              </w:rPr>
            </w:pPr>
            <w:r w:rsidRPr="54F232D1">
              <w:rPr>
                <w:rFonts w:asciiTheme="minorHAnsi" w:eastAsia="Times New Roman" w:hAnsiTheme="minorHAnsi"/>
                <w:lang w:eastAsia="en-GB"/>
              </w:rPr>
              <w:t>Enhanced Health in Care Homes</w:t>
            </w:r>
          </w:p>
        </w:tc>
        <w:tc>
          <w:tcPr>
            <w:tcW w:w="1417" w:type="dxa"/>
            <w:vAlign w:val="center"/>
          </w:tcPr>
          <w:p w14:paraId="68A18349" w14:textId="1FF76ADD" w:rsidR="00DA4950" w:rsidRPr="005E7D5D" w:rsidRDefault="006235AC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7 VR</w:t>
            </w:r>
            <w:r w:rsidR="003922B9">
              <w:rPr>
                <w:rFonts w:asciiTheme="minorHAnsi" w:eastAsia="Times New Roman" w:hAnsiTheme="minorHAnsi"/>
                <w:lang w:eastAsia="en-GB"/>
              </w:rPr>
              <w:t>360 videos</w:t>
            </w:r>
          </w:p>
        </w:tc>
        <w:tc>
          <w:tcPr>
            <w:tcW w:w="3389" w:type="dxa"/>
            <w:vAlign w:val="center"/>
          </w:tcPr>
          <w:p w14:paraId="173665EF" w14:textId="43FAB5F7" w:rsidR="00DA4950" w:rsidRPr="38F40EE9" w:rsidRDefault="003922B9" w:rsidP="38F40EE9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April 2022</w:t>
            </w:r>
          </w:p>
        </w:tc>
      </w:tr>
      <w:tr w:rsidR="38F40EE9" w14:paraId="18A15010" w14:textId="77777777" w:rsidTr="54F232D1">
        <w:tc>
          <w:tcPr>
            <w:tcW w:w="5382" w:type="dxa"/>
            <w:vAlign w:val="center"/>
          </w:tcPr>
          <w:p w14:paraId="17C55A72" w14:textId="19FA7779" w:rsidR="3B68FB88" w:rsidRDefault="3B68FB88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005E7D5D">
              <w:rPr>
                <w:rFonts w:asciiTheme="minorHAnsi" w:eastAsia="Times New Roman" w:hAnsiTheme="minorHAnsi"/>
                <w:lang w:eastAsia="en-GB"/>
              </w:rPr>
              <w:t>Environmental Sustainability in Quality Improvement</w:t>
            </w:r>
          </w:p>
        </w:tc>
        <w:tc>
          <w:tcPr>
            <w:tcW w:w="1417" w:type="dxa"/>
            <w:vAlign w:val="center"/>
          </w:tcPr>
          <w:p w14:paraId="20243C18" w14:textId="7202D422" w:rsidR="3B68FB88" w:rsidRDefault="3B68FB88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005E7D5D"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39D59CBC" w14:textId="79A97297" w:rsidR="3B68FB88" w:rsidRPr="005E7D5D" w:rsidRDefault="3B68FB88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21513781" w14:paraId="219E32AF" w14:textId="77777777" w:rsidTr="54F232D1">
        <w:tc>
          <w:tcPr>
            <w:tcW w:w="5382" w:type="dxa"/>
            <w:vAlign w:val="center"/>
          </w:tcPr>
          <w:p w14:paraId="18DDE66A" w14:textId="306E4DA3" w:rsidR="7F747460" w:rsidRDefault="7F747460" w:rsidP="6E9637DB">
            <w:pPr>
              <w:rPr>
                <w:rFonts w:asciiTheme="minorHAnsi" w:eastAsia="Times New Roman" w:hAnsiTheme="minorHAnsi"/>
                <w:color w:val="0071CE" w:themeColor="text2"/>
                <w:lang w:val="en-US" w:eastAsia="en-GB"/>
              </w:rPr>
            </w:pPr>
            <w:r w:rsidRPr="6E9637DB">
              <w:rPr>
                <w:rFonts w:asciiTheme="minorHAnsi" w:eastAsia="Times New Roman" w:hAnsiTheme="minorHAnsi"/>
                <w:lang w:val="en-US" w:eastAsia="en-GB"/>
              </w:rPr>
              <w:t>Heart Failure and Heart Valve Disease</w:t>
            </w:r>
          </w:p>
        </w:tc>
        <w:tc>
          <w:tcPr>
            <w:tcW w:w="1417" w:type="dxa"/>
            <w:vAlign w:val="center"/>
          </w:tcPr>
          <w:p w14:paraId="0204E6CE" w14:textId="237C3DA4" w:rsidR="7F747460" w:rsidRDefault="7F747460" w:rsidP="6E9637DB">
            <w:pPr>
              <w:rPr>
                <w:rFonts w:asciiTheme="minorHAnsi" w:eastAsia="Times New Roman" w:hAnsiTheme="minorHAnsi"/>
                <w:color w:val="0071CE" w:themeColor="text2"/>
                <w:lang w:eastAsia="en-GB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>13</w:t>
            </w:r>
          </w:p>
        </w:tc>
        <w:tc>
          <w:tcPr>
            <w:tcW w:w="3389" w:type="dxa"/>
            <w:vAlign w:val="center"/>
          </w:tcPr>
          <w:p w14:paraId="397D968E" w14:textId="5FA912CF" w:rsidR="7F747460" w:rsidRDefault="7F747460" w:rsidP="6E9637DB">
            <w:pPr>
              <w:rPr>
                <w:rFonts w:asciiTheme="minorHAnsi" w:eastAsia="Times New Roman" w:hAnsiTheme="minorHAnsi"/>
                <w:color w:val="0071CE" w:themeColor="text2"/>
                <w:lang w:eastAsia="en-GB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 xml:space="preserve">Phased until March </w:t>
            </w:r>
            <w:r w:rsidR="00B24906">
              <w:rPr>
                <w:rFonts w:asciiTheme="minorHAnsi" w:eastAsia="Times New Roman" w:hAnsiTheme="minorHAnsi"/>
                <w:lang w:eastAsia="en-GB"/>
              </w:rPr>
              <w:t>20</w:t>
            </w:r>
            <w:r w:rsidRPr="6E9637DB">
              <w:rPr>
                <w:rFonts w:asciiTheme="minorHAnsi" w:eastAsia="Times New Roman" w:hAnsiTheme="minorHAnsi"/>
                <w:lang w:eastAsia="en-GB"/>
              </w:rPr>
              <w:t>22</w:t>
            </w:r>
          </w:p>
        </w:tc>
      </w:tr>
      <w:tr w:rsidR="00331D23" w14:paraId="127A029B" w14:textId="77777777" w:rsidTr="54F232D1">
        <w:tc>
          <w:tcPr>
            <w:tcW w:w="5382" w:type="dxa"/>
            <w:vAlign w:val="center"/>
          </w:tcPr>
          <w:p w14:paraId="4B460037" w14:textId="2AF6C2A2" w:rsidR="00331D23" w:rsidRPr="6E9637DB" w:rsidRDefault="00D35778" w:rsidP="54F232D1">
            <w:pPr>
              <w:rPr>
                <w:rFonts w:asciiTheme="minorHAnsi" w:eastAsia="Times New Roman" w:hAnsiTheme="minorHAnsi"/>
                <w:lang w:val="en-US" w:eastAsia="en-GB"/>
              </w:rPr>
            </w:pPr>
            <w:r w:rsidRPr="54F232D1">
              <w:rPr>
                <w:rFonts w:asciiTheme="minorHAnsi" w:eastAsia="Times New Roman" w:hAnsiTheme="minorHAnsi"/>
                <w:lang w:val="en-US" w:eastAsia="en-GB"/>
              </w:rPr>
              <w:t>Health Inequalities</w:t>
            </w:r>
          </w:p>
        </w:tc>
        <w:tc>
          <w:tcPr>
            <w:tcW w:w="1417" w:type="dxa"/>
            <w:vAlign w:val="center"/>
          </w:tcPr>
          <w:p w14:paraId="57831AAA" w14:textId="3D829064" w:rsidR="00331D23" w:rsidRPr="6E9637DB" w:rsidRDefault="00D35778" w:rsidP="6E9637DB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5</w:t>
            </w:r>
          </w:p>
        </w:tc>
        <w:tc>
          <w:tcPr>
            <w:tcW w:w="3389" w:type="dxa"/>
            <w:vAlign w:val="center"/>
          </w:tcPr>
          <w:p w14:paraId="5BA2E00C" w14:textId="5BB929B4" w:rsidR="00331D23" w:rsidRPr="6E9637DB" w:rsidRDefault="00D35778" w:rsidP="6E9637DB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June 2022</w:t>
            </w:r>
          </w:p>
        </w:tc>
      </w:tr>
      <w:tr w:rsidR="006F7971" w14:paraId="3FCCE990" w14:textId="77777777" w:rsidTr="54F232D1">
        <w:tc>
          <w:tcPr>
            <w:tcW w:w="5382" w:type="dxa"/>
            <w:vAlign w:val="center"/>
          </w:tcPr>
          <w:p w14:paraId="5217FD62" w14:textId="200D6380" w:rsidR="006F7971" w:rsidRPr="4363E5A2" w:rsidRDefault="002D6A2B" w:rsidP="00B96277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Health &amp; Justice scenarios for student nurses</w:t>
            </w:r>
          </w:p>
        </w:tc>
        <w:tc>
          <w:tcPr>
            <w:tcW w:w="1417" w:type="dxa"/>
            <w:vAlign w:val="center"/>
          </w:tcPr>
          <w:p w14:paraId="7D606C4B" w14:textId="3CAEF081" w:rsidR="006F7971" w:rsidRPr="4363E5A2" w:rsidRDefault="002D6A2B" w:rsidP="00B96277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5</w:t>
            </w:r>
          </w:p>
        </w:tc>
        <w:tc>
          <w:tcPr>
            <w:tcW w:w="3389" w:type="dxa"/>
            <w:vAlign w:val="center"/>
          </w:tcPr>
          <w:p w14:paraId="77277553" w14:textId="57BAC34E" w:rsidR="006F7971" w:rsidRPr="4363E5A2" w:rsidRDefault="002D6A2B" w:rsidP="00B96277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April 2022</w:t>
            </w:r>
          </w:p>
        </w:tc>
      </w:tr>
      <w:tr w:rsidR="38F40EE9" w14:paraId="477E91A9" w14:textId="77777777" w:rsidTr="54F232D1">
        <w:tc>
          <w:tcPr>
            <w:tcW w:w="5382" w:type="dxa"/>
            <w:vAlign w:val="center"/>
          </w:tcPr>
          <w:p w14:paraId="5A0ADE27" w14:textId="3061E054" w:rsidR="76787156" w:rsidRDefault="7678715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Information Governance Enhanced</w:t>
            </w:r>
          </w:p>
        </w:tc>
        <w:tc>
          <w:tcPr>
            <w:tcW w:w="1417" w:type="dxa"/>
            <w:vAlign w:val="center"/>
          </w:tcPr>
          <w:p w14:paraId="06F3CFF3" w14:textId="4B7966D4" w:rsidR="76787156" w:rsidRDefault="7678715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5C8BC616" w14:textId="217FDDDF" w:rsidR="179BF7C6" w:rsidRDefault="179BF7C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38F40EE9" w14:paraId="3CC0836A" w14:textId="77777777" w:rsidTr="54F232D1">
        <w:tc>
          <w:tcPr>
            <w:tcW w:w="5382" w:type="dxa"/>
            <w:vAlign w:val="center"/>
          </w:tcPr>
          <w:p w14:paraId="085D06AB" w14:textId="08377405" w:rsidR="179BF7C6" w:rsidRDefault="179BF7C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 xml:space="preserve">Internal Medicine Training - Clinical </w:t>
            </w:r>
            <w:proofErr w:type="spellStart"/>
            <w:r w:rsidRPr="38F40EE9">
              <w:rPr>
                <w:rFonts w:asciiTheme="minorHAnsi" w:eastAsia="Times New Roman" w:hAnsiTheme="minorHAnsi"/>
                <w:lang w:eastAsia="en-GB"/>
              </w:rPr>
              <w:t>CiP</w:t>
            </w:r>
            <w:proofErr w:type="spellEnd"/>
            <w:r w:rsidRPr="38F40EE9">
              <w:rPr>
                <w:rFonts w:asciiTheme="minorHAnsi" w:eastAsia="Times New Roman" w:hAnsiTheme="minorHAnsi"/>
                <w:lang w:eastAsia="en-GB"/>
              </w:rPr>
              <w:t xml:space="preserve"> 4 Outpatients</w:t>
            </w:r>
          </w:p>
        </w:tc>
        <w:tc>
          <w:tcPr>
            <w:tcW w:w="1417" w:type="dxa"/>
            <w:vAlign w:val="center"/>
          </w:tcPr>
          <w:p w14:paraId="2CDB3153" w14:textId="79F9DA32" w:rsidR="179BF7C6" w:rsidRDefault="179BF7C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4</w:t>
            </w:r>
          </w:p>
        </w:tc>
        <w:tc>
          <w:tcPr>
            <w:tcW w:w="3389" w:type="dxa"/>
            <w:vAlign w:val="center"/>
          </w:tcPr>
          <w:p w14:paraId="5739D2CB" w14:textId="300711D5" w:rsidR="179BF7C6" w:rsidRDefault="179BF7C6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1DD5139B" w14:paraId="111940F5" w14:textId="77777777" w:rsidTr="54F232D1">
        <w:tc>
          <w:tcPr>
            <w:tcW w:w="5382" w:type="dxa"/>
            <w:vAlign w:val="center"/>
          </w:tcPr>
          <w:p w14:paraId="5A9C92B2" w14:textId="0E52116B" w:rsidR="08A9EAB4" w:rsidRDefault="08A9EAB4" w:rsidP="1DD5139B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1DD5139B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Menopause Awareness</w:t>
            </w:r>
          </w:p>
        </w:tc>
        <w:tc>
          <w:tcPr>
            <w:tcW w:w="1417" w:type="dxa"/>
            <w:vAlign w:val="center"/>
          </w:tcPr>
          <w:p w14:paraId="08D63850" w14:textId="5882E0B5" w:rsidR="08A9EAB4" w:rsidRDefault="08A9EAB4" w:rsidP="1DD5139B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1DD5139B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07915C5F" w14:textId="3F02AED7" w:rsidR="08A9EAB4" w:rsidRDefault="08A9EAB4" w:rsidP="1DD5139B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1DD5139B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March 2022</w:t>
            </w:r>
          </w:p>
        </w:tc>
      </w:tr>
      <w:tr w:rsidR="38F40EE9" w14:paraId="68A661B4" w14:textId="77777777" w:rsidTr="54F232D1">
        <w:tc>
          <w:tcPr>
            <w:tcW w:w="5382" w:type="dxa"/>
            <w:vAlign w:val="center"/>
          </w:tcPr>
          <w:p w14:paraId="3B18AABF" w14:textId="2CA5E268" w:rsidR="057098DE" w:rsidRDefault="057098DE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Microsoft 365 Training (also via DLS)</w:t>
            </w:r>
          </w:p>
        </w:tc>
        <w:tc>
          <w:tcPr>
            <w:tcW w:w="1417" w:type="dxa"/>
            <w:vAlign w:val="center"/>
          </w:tcPr>
          <w:p w14:paraId="2F10641B" w14:textId="35876CD9" w:rsidR="057098DE" w:rsidRDefault="057098DE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32</w:t>
            </w:r>
          </w:p>
        </w:tc>
        <w:tc>
          <w:tcPr>
            <w:tcW w:w="3389" w:type="dxa"/>
            <w:vAlign w:val="center"/>
          </w:tcPr>
          <w:p w14:paraId="507A1AD0" w14:textId="1F68F60B" w:rsidR="057098DE" w:rsidRDefault="057098DE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January 2022</w:t>
            </w:r>
          </w:p>
        </w:tc>
      </w:tr>
      <w:tr w:rsidR="00B96277" w14:paraId="2FCEB8E5" w14:textId="77777777" w:rsidTr="54F232D1">
        <w:tc>
          <w:tcPr>
            <w:tcW w:w="5382" w:type="dxa"/>
            <w:vAlign w:val="center"/>
          </w:tcPr>
          <w:p w14:paraId="7940B285" w14:textId="187A0E51" w:rsidR="00B96277" w:rsidRDefault="00B96277" w:rsidP="00B96277">
            <w:pPr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MindEd</w:t>
            </w:r>
            <w:proofErr w:type="spellEnd"/>
          </w:p>
        </w:tc>
        <w:tc>
          <w:tcPr>
            <w:tcW w:w="1417" w:type="dxa"/>
            <w:vAlign w:val="center"/>
          </w:tcPr>
          <w:p w14:paraId="420DA45C" w14:textId="1D83EEDA" w:rsidR="00B96277" w:rsidRDefault="00B96277" w:rsidP="00B96277">
            <w:pPr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15</w:t>
            </w:r>
          </w:p>
        </w:tc>
        <w:tc>
          <w:tcPr>
            <w:tcW w:w="3389" w:type="dxa"/>
            <w:vAlign w:val="center"/>
          </w:tcPr>
          <w:p w14:paraId="206723A2" w14:textId="39C48A07" w:rsidR="00B96277" w:rsidRDefault="00B96277" w:rsidP="00B96277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March</w:t>
            </w:r>
            <w:r w:rsidR="00B24906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 202</w:t>
            </w:r>
            <w: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</w:t>
            </w:r>
          </w:p>
        </w:tc>
      </w:tr>
      <w:tr w:rsidR="38F40EE9" w14:paraId="6DA85FEB" w14:textId="77777777" w:rsidTr="54F232D1">
        <w:tc>
          <w:tcPr>
            <w:tcW w:w="5382" w:type="dxa"/>
            <w:vAlign w:val="center"/>
          </w:tcPr>
          <w:p w14:paraId="37F30980" w14:textId="3EE76D12" w:rsidR="21278C71" w:rsidRDefault="21278C71" w:rsidP="38F40EE9">
            <w:pPr>
              <w:rPr>
                <w:rFonts w:asciiTheme="minorHAnsi" w:eastAsia="Times New Roman" w:hAnsiTheme="minorHAnsi"/>
                <w:color w:val="000000"/>
                <w:lang w:val="en-US"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val="en-US" w:eastAsia="en-GB"/>
              </w:rPr>
              <w:t xml:space="preserve">NHS Induction </w:t>
            </w:r>
            <w:proofErr w:type="spellStart"/>
            <w:r w:rsidRPr="38F40EE9">
              <w:rPr>
                <w:rFonts w:asciiTheme="minorHAnsi" w:eastAsia="Times New Roman" w:hAnsiTheme="minorHAnsi"/>
                <w:color w:val="000000"/>
                <w:lang w:val="en-US" w:eastAsia="en-GB"/>
              </w:rPr>
              <w:t>Programme</w:t>
            </w:r>
            <w:proofErr w:type="spellEnd"/>
            <w:r w:rsidRPr="38F40EE9">
              <w:rPr>
                <w:rFonts w:asciiTheme="minorHAnsi" w:eastAsia="Times New Roman" w:hAnsiTheme="minorHAnsi"/>
                <w:color w:val="000000"/>
                <w:lang w:val="en-US" w:eastAsia="en-GB"/>
              </w:rPr>
              <w:t xml:space="preserve"> for International Medical Graduates</w:t>
            </w:r>
          </w:p>
        </w:tc>
        <w:tc>
          <w:tcPr>
            <w:tcW w:w="1417" w:type="dxa"/>
            <w:vAlign w:val="center"/>
          </w:tcPr>
          <w:p w14:paraId="479675C7" w14:textId="4F050931" w:rsidR="21278C71" w:rsidRDefault="21278C71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0ED9841E" w14:textId="5E652E38" w:rsidR="21278C71" w:rsidRDefault="21278C71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February 2022</w:t>
            </w:r>
          </w:p>
        </w:tc>
      </w:tr>
      <w:tr w:rsidR="38F40EE9" w14:paraId="68ED4537" w14:textId="77777777" w:rsidTr="54F232D1">
        <w:tc>
          <w:tcPr>
            <w:tcW w:w="5382" w:type="dxa"/>
            <w:vAlign w:val="center"/>
          </w:tcPr>
          <w:p w14:paraId="3BD92505" w14:textId="7CF71A80" w:rsidR="1118E2D8" w:rsidRDefault="1118E2D8" w:rsidP="38F40EE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38F40EE9">
              <w:rPr>
                <w:rFonts w:asciiTheme="minorHAnsi" w:hAnsiTheme="minorHAnsi"/>
                <w:color w:val="000000"/>
                <w:lang w:val="en-US"/>
              </w:rPr>
              <w:t>On-call Training Assessments for Pharmacists</w:t>
            </w:r>
          </w:p>
        </w:tc>
        <w:tc>
          <w:tcPr>
            <w:tcW w:w="1417" w:type="dxa"/>
            <w:vAlign w:val="center"/>
          </w:tcPr>
          <w:p w14:paraId="135859CD" w14:textId="7CEB3C27" w:rsidR="1118E2D8" w:rsidRDefault="1118E2D8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7</w:t>
            </w:r>
          </w:p>
        </w:tc>
        <w:tc>
          <w:tcPr>
            <w:tcW w:w="3389" w:type="dxa"/>
            <w:vAlign w:val="center"/>
          </w:tcPr>
          <w:p w14:paraId="2E420DC2" w14:textId="73D73BAE" w:rsidR="1118E2D8" w:rsidRDefault="1118E2D8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March 2022</w:t>
            </w:r>
          </w:p>
        </w:tc>
      </w:tr>
      <w:tr w:rsidR="00223BEC" w14:paraId="42340EA1" w14:textId="77777777" w:rsidTr="54F232D1">
        <w:tc>
          <w:tcPr>
            <w:tcW w:w="5382" w:type="dxa"/>
            <w:vAlign w:val="center"/>
          </w:tcPr>
          <w:p w14:paraId="0F9B3DE5" w14:textId="171E28AB" w:rsidR="00223BEC" w:rsidRPr="6BB42D4A" w:rsidRDefault="00D442F0" w:rsidP="00B96277">
            <w:pPr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/>
              </w:rPr>
              <w:t>Paediatric</w:t>
            </w:r>
            <w:proofErr w:type="spellEnd"/>
            <w:r>
              <w:rPr>
                <w:rFonts w:asciiTheme="minorHAnsi" w:hAnsiTheme="minorHAnsi"/>
                <w:color w:val="000000"/>
                <w:lang w:val="en-US"/>
              </w:rPr>
              <w:t xml:space="preserve"> Procedural Induced Anxiety</w:t>
            </w:r>
          </w:p>
        </w:tc>
        <w:tc>
          <w:tcPr>
            <w:tcW w:w="1417" w:type="dxa"/>
            <w:vAlign w:val="center"/>
          </w:tcPr>
          <w:p w14:paraId="51A24292" w14:textId="6C68F94D" w:rsidR="00223BEC" w:rsidRPr="5C92F7DA" w:rsidRDefault="00D442F0" w:rsidP="5C92F7DA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10</w:t>
            </w:r>
          </w:p>
        </w:tc>
        <w:tc>
          <w:tcPr>
            <w:tcW w:w="3389" w:type="dxa"/>
            <w:vAlign w:val="center"/>
          </w:tcPr>
          <w:p w14:paraId="58E0C6B6" w14:textId="1567DB58" w:rsidR="00223BEC" w:rsidRPr="5C92F7DA" w:rsidRDefault="00D442F0" w:rsidP="005E7D5D">
            <w:pPr>
              <w:spacing w:line="259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lang w:eastAsia="en-GB"/>
              </w:rPr>
              <w:t>October 2022</w:t>
            </w:r>
          </w:p>
        </w:tc>
      </w:tr>
      <w:tr w:rsidR="00B96277" w14:paraId="4F0A732A" w14:textId="77777777" w:rsidTr="54F232D1">
        <w:tc>
          <w:tcPr>
            <w:tcW w:w="5382" w:type="dxa"/>
            <w:vAlign w:val="center"/>
          </w:tcPr>
          <w:p w14:paraId="72E3C250" w14:textId="0F453CBF" w:rsidR="00B96277" w:rsidRDefault="00B96277" w:rsidP="00B96277">
            <w:pPr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6BB42D4A">
              <w:rPr>
                <w:rFonts w:asciiTheme="minorHAnsi" w:hAnsiTheme="minorHAnsi"/>
                <w:color w:val="000000"/>
                <w:lang w:val="en-US"/>
              </w:rPr>
              <w:t>Paediatric</w:t>
            </w:r>
            <w:proofErr w:type="spellEnd"/>
            <w:r w:rsidRPr="6BB42D4A">
              <w:rPr>
                <w:rFonts w:asciiTheme="minorHAnsi" w:hAnsiTheme="minorHAnsi"/>
                <w:color w:val="000000"/>
                <w:lang w:val="en-US"/>
              </w:rPr>
              <w:t xml:space="preserve"> Surge </w:t>
            </w:r>
            <w:proofErr w:type="spellStart"/>
            <w:r w:rsidRPr="6BB42D4A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6BB42D4A">
              <w:rPr>
                <w:rFonts w:asciiTheme="minorHAnsi" w:hAnsiTheme="minorHAnsi"/>
                <w:color w:val="000000"/>
                <w:lang w:val="en-US"/>
              </w:rPr>
              <w:t xml:space="preserve"> (RSV)</w:t>
            </w:r>
          </w:p>
        </w:tc>
        <w:tc>
          <w:tcPr>
            <w:tcW w:w="1417" w:type="dxa"/>
            <w:vAlign w:val="center"/>
          </w:tcPr>
          <w:p w14:paraId="6E57E0E0" w14:textId="6B913ADA" w:rsidR="00B96277" w:rsidRDefault="00B96277" w:rsidP="5C92F7DA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5C92F7DA">
              <w:rPr>
                <w:rFonts w:asciiTheme="minorHAnsi" w:eastAsia="Times New Roman" w:hAnsiTheme="minorHAnsi"/>
                <w:color w:val="000000"/>
                <w:lang w:eastAsia="en-GB"/>
              </w:rPr>
              <w:t>100</w:t>
            </w:r>
            <w:r w:rsidR="1C0B0EE3" w:rsidRPr="5C92F7DA">
              <w:rPr>
                <w:rFonts w:asciiTheme="minorHAnsi" w:eastAsia="Times New Roman" w:hAnsiTheme="minorHAnsi"/>
                <w:color w:val="000000"/>
                <w:lang w:eastAsia="en-GB"/>
              </w:rPr>
              <w:t>+</w:t>
            </w:r>
          </w:p>
        </w:tc>
        <w:tc>
          <w:tcPr>
            <w:tcW w:w="3389" w:type="dxa"/>
            <w:vAlign w:val="center"/>
          </w:tcPr>
          <w:p w14:paraId="23FF4FB1" w14:textId="7D1A3552" w:rsidR="00B96277" w:rsidRDefault="793CC468" w:rsidP="005E7D5D">
            <w:pPr>
              <w:spacing w:line="259" w:lineRule="auto"/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5C92F7DA">
              <w:rPr>
                <w:rFonts w:asciiTheme="minorHAnsi" w:eastAsia="Times New Roman" w:hAnsiTheme="minorHAnsi"/>
                <w:color w:val="000000"/>
                <w:lang w:eastAsia="en-GB"/>
              </w:rPr>
              <w:t>Phase</w:t>
            </w:r>
            <w:r w:rsidR="005E7D5D">
              <w:rPr>
                <w:rFonts w:asciiTheme="minorHAnsi" w:eastAsia="Times New Roman" w:hAnsiTheme="minorHAnsi"/>
                <w:color w:val="000000"/>
                <w:lang w:eastAsia="en-GB"/>
              </w:rPr>
              <w:t>d</w:t>
            </w:r>
            <w:r w:rsidRPr="5C92F7DA">
              <w:rPr>
                <w:rFonts w:asciiTheme="minorHAnsi" w:eastAsia="Times New Roman" w:hAnsiTheme="minorHAnsi"/>
                <w:color w:val="000000"/>
                <w:lang w:eastAsia="en-GB"/>
              </w:rPr>
              <w:t xml:space="preserve"> until March 2022</w:t>
            </w:r>
          </w:p>
        </w:tc>
      </w:tr>
      <w:tr w:rsidR="38F40EE9" w14:paraId="7EC7564A" w14:textId="77777777" w:rsidTr="54F232D1">
        <w:tc>
          <w:tcPr>
            <w:tcW w:w="5382" w:type="dxa"/>
            <w:vAlign w:val="center"/>
          </w:tcPr>
          <w:p w14:paraId="54030886" w14:textId="65BCF977" w:rsidR="6DBFD48F" w:rsidRDefault="6DBFD48F" w:rsidP="38F40EE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38F40EE9">
              <w:rPr>
                <w:rFonts w:asciiTheme="minorHAnsi" w:hAnsiTheme="minorHAnsi"/>
                <w:color w:val="000000"/>
                <w:lang w:val="en-US"/>
              </w:rPr>
              <w:t>Patient Group Directions</w:t>
            </w:r>
          </w:p>
        </w:tc>
        <w:tc>
          <w:tcPr>
            <w:tcW w:w="1417" w:type="dxa"/>
            <w:vAlign w:val="center"/>
          </w:tcPr>
          <w:p w14:paraId="34D492C7" w14:textId="0C92F18F" w:rsidR="6DBFD48F" w:rsidRDefault="6DBFD48F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77DAFC30" w14:textId="2D027BDE" w:rsidR="6DBFD48F" w:rsidRDefault="6DBFD48F" w:rsidP="38F40EE9">
            <w:pPr>
              <w:rPr>
                <w:rFonts w:asciiTheme="minorHAnsi" w:eastAsia="Times New Roman" w:hAnsiTheme="minorHAnsi"/>
                <w:color w:val="000000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000000"/>
                <w:lang w:eastAsia="en-GB"/>
              </w:rPr>
              <w:t>January 2022</w:t>
            </w:r>
          </w:p>
        </w:tc>
      </w:tr>
      <w:tr w:rsidR="00B96277" w14:paraId="127FAFF5" w14:textId="77777777" w:rsidTr="54F232D1">
        <w:tc>
          <w:tcPr>
            <w:tcW w:w="5382" w:type="dxa"/>
            <w:vAlign w:val="center"/>
          </w:tcPr>
          <w:p w14:paraId="149FA90B" w14:textId="4139CA88" w:rsidR="00B96277" w:rsidRPr="00BD5DFA" w:rsidRDefault="36B80467" w:rsidP="005E7D5D">
            <w:pPr>
              <w:spacing w:line="259" w:lineRule="auto"/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Long C</w:t>
            </w:r>
            <w:r w:rsidR="002272F5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OVID</w:t>
            </w:r>
          </w:p>
        </w:tc>
        <w:tc>
          <w:tcPr>
            <w:tcW w:w="1417" w:type="dxa"/>
            <w:vAlign w:val="center"/>
          </w:tcPr>
          <w:p w14:paraId="4C24D925" w14:textId="206A8E11" w:rsidR="00B96277" w:rsidRPr="00BD5DFA" w:rsidRDefault="69F252BF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 4</w:t>
            </w:r>
          </w:p>
        </w:tc>
        <w:tc>
          <w:tcPr>
            <w:tcW w:w="3389" w:type="dxa"/>
            <w:vAlign w:val="center"/>
          </w:tcPr>
          <w:p w14:paraId="3CAB4B97" w14:textId="42071B75" w:rsidR="00B96277" w:rsidRPr="00BD5DFA" w:rsidRDefault="69F252BF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Phased July 2021 </w:t>
            </w:r>
            <w:r w:rsidR="005E7D5D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to</w:t>
            </w: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 March 2022</w:t>
            </w:r>
          </w:p>
        </w:tc>
      </w:tr>
      <w:tr w:rsidR="00B96277" w14:paraId="6A7D3E5E" w14:textId="77777777" w:rsidTr="54F232D1">
        <w:tc>
          <w:tcPr>
            <w:tcW w:w="5382" w:type="dxa"/>
            <w:vAlign w:val="center"/>
          </w:tcPr>
          <w:p w14:paraId="118B82D7" w14:textId="2C0B4E3E" w:rsidR="00B96277" w:rsidRPr="00BD5DFA" w:rsidRDefault="00B96277" w:rsidP="00B96277">
            <w:pPr>
              <w:rPr>
                <w:rFonts w:asciiTheme="minorHAnsi" w:hAnsiTheme="minorHAnsi" w:cstheme="minorHAnsi"/>
                <w:color w:val="141A1B" w:themeColor="background2" w:themeShade="1A"/>
              </w:rPr>
            </w:pPr>
            <w:proofErr w:type="spellStart"/>
            <w:r w:rsidRPr="00BD5DFA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ProsPer</w:t>
            </w:r>
            <w:proofErr w:type="spellEnd"/>
            <w:r w:rsidRPr="00BD5DFA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 xml:space="preserve"> Macmillan Cancer </w:t>
            </w:r>
            <w:r w:rsidR="003B050E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Support</w:t>
            </w:r>
          </w:p>
        </w:tc>
        <w:tc>
          <w:tcPr>
            <w:tcW w:w="1417" w:type="dxa"/>
            <w:vAlign w:val="center"/>
          </w:tcPr>
          <w:p w14:paraId="30273192" w14:textId="38947F8B" w:rsidR="00B96277" w:rsidRPr="00BD5DFA" w:rsidRDefault="00B96277" w:rsidP="00B96277">
            <w:pPr>
              <w:rPr>
                <w:rFonts w:asciiTheme="minorHAnsi" w:hAnsiTheme="minorHAnsi" w:cstheme="minorHAnsi"/>
                <w:color w:val="141A1B" w:themeColor="background2" w:themeShade="1A"/>
              </w:rPr>
            </w:pPr>
            <w:r w:rsidRPr="00BD5DFA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10</w:t>
            </w:r>
          </w:p>
        </w:tc>
        <w:tc>
          <w:tcPr>
            <w:tcW w:w="3389" w:type="dxa"/>
            <w:vAlign w:val="center"/>
          </w:tcPr>
          <w:p w14:paraId="6AA5821B" w14:textId="3449A219" w:rsidR="00B96277" w:rsidRPr="00BD5DFA" w:rsidRDefault="00B96277" w:rsidP="00B96277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4363E5A2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Phased May 2021 to March 2022</w:t>
            </w:r>
          </w:p>
        </w:tc>
      </w:tr>
      <w:tr w:rsidR="38F40EE9" w14:paraId="20508EB4" w14:textId="77777777" w:rsidTr="54F232D1">
        <w:tc>
          <w:tcPr>
            <w:tcW w:w="5382" w:type="dxa"/>
            <w:vAlign w:val="center"/>
          </w:tcPr>
          <w:p w14:paraId="63917D29" w14:textId="5AFE485E" w:rsidR="0CFE6E01" w:rsidRDefault="0CFE6E01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Preventing Radicalisation Level 3 (Mental Health)</w:t>
            </w:r>
          </w:p>
        </w:tc>
        <w:tc>
          <w:tcPr>
            <w:tcW w:w="1417" w:type="dxa"/>
            <w:vAlign w:val="center"/>
          </w:tcPr>
          <w:p w14:paraId="7FD5AF8E" w14:textId="1096BE4D" w:rsidR="0CFE6E01" w:rsidRDefault="0CFE6E01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5FD9C287" w14:textId="0040A3E9" w:rsidR="0CFE6E01" w:rsidRDefault="0CFE6E01" w:rsidP="38F40EE9">
            <w:pPr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38F40EE9" w14:paraId="01B9C510" w14:textId="77777777" w:rsidTr="54F232D1">
        <w:tc>
          <w:tcPr>
            <w:tcW w:w="5382" w:type="dxa"/>
            <w:vAlign w:val="center"/>
          </w:tcPr>
          <w:p w14:paraId="4378B1CF" w14:textId="45E523ED" w:rsidR="52907C30" w:rsidRDefault="52907C30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Remote Triage for GP Administrators</w:t>
            </w:r>
          </w:p>
        </w:tc>
        <w:tc>
          <w:tcPr>
            <w:tcW w:w="1417" w:type="dxa"/>
            <w:vAlign w:val="center"/>
          </w:tcPr>
          <w:p w14:paraId="23A749A3" w14:textId="0C10F727" w:rsidR="52907C30" w:rsidRDefault="52907C30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8 (tbc)</w:t>
            </w:r>
          </w:p>
        </w:tc>
        <w:tc>
          <w:tcPr>
            <w:tcW w:w="3389" w:type="dxa"/>
            <w:vAlign w:val="center"/>
          </w:tcPr>
          <w:p w14:paraId="1BFEE3EB" w14:textId="679BDEB2" w:rsidR="52907C30" w:rsidRDefault="52907C30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March 2022</w:t>
            </w:r>
          </w:p>
        </w:tc>
      </w:tr>
      <w:tr w:rsidR="38F40EE9" w14:paraId="2BE47744" w14:textId="77777777" w:rsidTr="54F232D1">
        <w:tc>
          <w:tcPr>
            <w:tcW w:w="5382" w:type="dxa"/>
            <w:vAlign w:val="center"/>
          </w:tcPr>
          <w:p w14:paraId="43CA57CD" w14:textId="09A592D3" w:rsidR="3DF6A027" w:rsidRDefault="3DF6A027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Remote Consultations for Trainees &amp; Trainers (part of Training Recovery Programme)</w:t>
            </w:r>
          </w:p>
        </w:tc>
        <w:tc>
          <w:tcPr>
            <w:tcW w:w="1417" w:type="dxa"/>
            <w:vAlign w:val="center"/>
          </w:tcPr>
          <w:p w14:paraId="261DEF87" w14:textId="589929FE" w:rsidR="3DF6A027" w:rsidRDefault="3DF6A027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3CDB6809" w14:textId="10286B85" w:rsidR="3DF6A027" w:rsidRDefault="3DF6A027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February 2022</w:t>
            </w:r>
          </w:p>
        </w:tc>
      </w:tr>
      <w:tr w:rsidR="00B10BED" w14:paraId="0486FBD8" w14:textId="77777777" w:rsidTr="54F232D1">
        <w:tc>
          <w:tcPr>
            <w:tcW w:w="5382" w:type="dxa"/>
            <w:vAlign w:val="center"/>
          </w:tcPr>
          <w:p w14:paraId="2ACAE704" w14:textId="0A97E500" w:rsidR="00B10BED" w:rsidRPr="38F40EE9" w:rsidRDefault="00B10BED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lastRenderedPageBreak/>
              <w:t>Respiratory toolkit</w:t>
            </w:r>
          </w:p>
        </w:tc>
        <w:tc>
          <w:tcPr>
            <w:tcW w:w="1417" w:type="dxa"/>
            <w:vAlign w:val="center"/>
          </w:tcPr>
          <w:p w14:paraId="450D40C5" w14:textId="0B4889D9" w:rsidR="00B10BED" w:rsidRPr="38F40EE9" w:rsidRDefault="00B10BED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1</w:t>
            </w:r>
          </w:p>
        </w:tc>
        <w:tc>
          <w:tcPr>
            <w:tcW w:w="3389" w:type="dxa"/>
            <w:vAlign w:val="center"/>
          </w:tcPr>
          <w:p w14:paraId="287AA7E0" w14:textId="301127F9" w:rsidR="00B10BED" w:rsidRPr="38F40EE9" w:rsidRDefault="00B10BED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March 2022</w:t>
            </w:r>
          </w:p>
        </w:tc>
      </w:tr>
      <w:tr w:rsidR="38F40EE9" w14:paraId="18CE3B1C" w14:textId="77777777" w:rsidTr="54F232D1">
        <w:tc>
          <w:tcPr>
            <w:tcW w:w="5382" w:type="dxa"/>
            <w:vAlign w:val="center"/>
          </w:tcPr>
          <w:p w14:paraId="0BFB8E9E" w14:textId="6610F0DA" w:rsidR="04766DB4" w:rsidRDefault="04766DB4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Secure and Detained Safeguarding</w:t>
            </w:r>
          </w:p>
        </w:tc>
        <w:tc>
          <w:tcPr>
            <w:tcW w:w="1417" w:type="dxa"/>
            <w:vAlign w:val="center"/>
          </w:tcPr>
          <w:p w14:paraId="695F9F07" w14:textId="6A5BAECA" w:rsidR="04766DB4" w:rsidRDefault="04766DB4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</w:t>
            </w:r>
          </w:p>
        </w:tc>
        <w:tc>
          <w:tcPr>
            <w:tcW w:w="3389" w:type="dxa"/>
            <w:vAlign w:val="center"/>
          </w:tcPr>
          <w:p w14:paraId="6B02839D" w14:textId="26E69D66" w:rsidR="04766DB4" w:rsidRDefault="04766DB4" w:rsidP="38F40EE9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Phased January 2022 to March 2022</w:t>
            </w:r>
          </w:p>
        </w:tc>
      </w:tr>
      <w:tr w:rsidR="00B96277" w14:paraId="57430442" w14:textId="77777777" w:rsidTr="54F232D1">
        <w:tc>
          <w:tcPr>
            <w:tcW w:w="5382" w:type="dxa"/>
            <w:vAlign w:val="center"/>
          </w:tcPr>
          <w:p w14:paraId="4B1D5AFC" w14:textId="378A056F" w:rsidR="00B96277" w:rsidRPr="00BD5DFA" w:rsidRDefault="00B96277" w:rsidP="00B96277">
            <w:pPr>
              <w:rPr>
                <w:rFonts w:asciiTheme="minorHAnsi" w:hAnsiTheme="minorHAnsi" w:cstheme="minorHAnsi"/>
                <w:color w:val="141A1B" w:themeColor="background2" w:themeShade="1A"/>
              </w:rPr>
            </w:pPr>
            <w:r w:rsidRPr="00BD5DFA">
              <w:rPr>
                <w:rFonts w:asciiTheme="minorHAnsi" w:eastAsia="Times New Roman" w:hAnsiTheme="minorHAnsi" w:cstheme="minorHAnsi"/>
                <w:color w:val="141A1B" w:themeColor="background2" w:themeShade="1A"/>
                <w:lang w:eastAsia="en-GB"/>
              </w:rPr>
              <w:t>Supporting AHP Students </w:t>
            </w:r>
          </w:p>
        </w:tc>
        <w:tc>
          <w:tcPr>
            <w:tcW w:w="1417" w:type="dxa"/>
            <w:vAlign w:val="center"/>
          </w:tcPr>
          <w:p w14:paraId="40384A24" w14:textId="2507826C" w:rsidR="00B96277" w:rsidRPr="00BD5DFA" w:rsidRDefault="26CF5E7B" w:rsidP="26CF5E7B">
            <w:pPr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</w:pPr>
            <w:r w:rsidRPr="26CF5E7B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3</w:t>
            </w:r>
          </w:p>
        </w:tc>
        <w:tc>
          <w:tcPr>
            <w:tcW w:w="3389" w:type="dxa"/>
            <w:vAlign w:val="center"/>
          </w:tcPr>
          <w:p w14:paraId="4A8123B0" w14:textId="59E69226" w:rsidR="00B96277" w:rsidRPr="00BD5DFA" w:rsidRDefault="586156C3" w:rsidP="5C92F7DA">
            <w:pPr>
              <w:rPr>
                <w:rFonts w:asciiTheme="minorHAnsi" w:hAnsiTheme="minorHAnsi"/>
                <w:color w:val="141A1B" w:themeColor="background2" w:themeShade="1A"/>
              </w:rPr>
            </w:pPr>
            <w:r w:rsidRPr="5C92F7DA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February</w:t>
            </w:r>
            <w:r w:rsidR="62B316A4" w:rsidRPr="5C92F7DA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 xml:space="preserve"> </w:t>
            </w:r>
            <w:r w:rsidR="00B24906" w:rsidRPr="5C92F7DA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20</w:t>
            </w:r>
            <w:r w:rsidR="00B96277" w:rsidRPr="5C92F7DA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</w:t>
            </w:r>
            <w:r w:rsidR="0CE46715" w:rsidRPr="5C92F7DA">
              <w:rPr>
                <w:rFonts w:asciiTheme="minorHAnsi" w:eastAsia="Times New Roman" w:hAnsiTheme="minorHAnsi"/>
                <w:color w:val="141A1B" w:themeColor="background2" w:themeShade="1A"/>
                <w:lang w:eastAsia="en-GB"/>
              </w:rPr>
              <w:t>2</w:t>
            </w:r>
          </w:p>
        </w:tc>
      </w:tr>
      <w:tr w:rsidR="00B96277" w14:paraId="66990BA1" w14:textId="77777777" w:rsidTr="54F232D1">
        <w:tc>
          <w:tcPr>
            <w:tcW w:w="5382" w:type="dxa"/>
            <w:vAlign w:val="center"/>
          </w:tcPr>
          <w:p w14:paraId="65744BC1" w14:textId="56ED3CE3" w:rsidR="00B96277" w:rsidRPr="00BD5DFA" w:rsidRDefault="00B96277" w:rsidP="00B96277">
            <w:pPr>
              <w:rPr>
                <w:rFonts w:asciiTheme="minorHAnsi" w:hAnsiTheme="minorHAnsi"/>
                <w:color w:val="141A1B" w:themeColor="background2" w:themeShade="1A"/>
              </w:rPr>
            </w:pPr>
            <w:r w:rsidRPr="6E9637DB">
              <w:rPr>
                <w:rFonts w:asciiTheme="minorHAnsi" w:eastAsia="Times New Roman" w:hAnsiTheme="minorHAnsi"/>
                <w:lang w:val="en-US" w:eastAsia="en-GB"/>
              </w:rPr>
              <w:t>Trauma Informed Care</w:t>
            </w:r>
          </w:p>
        </w:tc>
        <w:tc>
          <w:tcPr>
            <w:tcW w:w="1417" w:type="dxa"/>
            <w:vAlign w:val="center"/>
          </w:tcPr>
          <w:p w14:paraId="398B1FB4" w14:textId="6645B158" w:rsidR="00B96277" w:rsidRPr="00BD5DFA" w:rsidRDefault="00B96277" w:rsidP="00B96277">
            <w:pPr>
              <w:rPr>
                <w:rFonts w:asciiTheme="minorHAnsi" w:hAnsiTheme="minorHAnsi"/>
                <w:color w:val="141A1B" w:themeColor="background2" w:themeShade="1A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>10</w:t>
            </w:r>
          </w:p>
        </w:tc>
        <w:tc>
          <w:tcPr>
            <w:tcW w:w="3389" w:type="dxa"/>
            <w:vAlign w:val="center"/>
          </w:tcPr>
          <w:p w14:paraId="294C139C" w14:textId="7BF706A0" w:rsidR="00B96277" w:rsidRPr="00BD5DFA" w:rsidRDefault="00B96277" w:rsidP="00B96277">
            <w:pPr>
              <w:rPr>
                <w:rFonts w:asciiTheme="minorHAnsi" w:hAnsiTheme="minorHAnsi"/>
                <w:color w:val="141A1B" w:themeColor="background2" w:themeShade="1A"/>
              </w:rPr>
            </w:pPr>
            <w:r w:rsidRPr="4363E5A2">
              <w:rPr>
                <w:rFonts w:asciiTheme="minorHAnsi" w:eastAsia="Times New Roman" w:hAnsiTheme="minorHAnsi"/>
                <w:lang w:eastAsia="en-GB"/>
              </w:rPr>
              <w:t>Phased from Autumn 2021 to 2022</w:t>
            </w:r>
          </w:p>
        </w:tc>
      </w:tr>
      <w:tr w:rsidR="00B96277" w14:paraId="271C5ABE" w14:textId="77777777" w:rsidTr="54F232D1">
        <w:tc>
          <w:tcPr>
            <w:tcW w:w="5382" w:type="dxa"/>
            <w:vAlign w:val="center"/>
          </w:tcPr>
          <w:p w14:paraId="486F1208" w14:textId="39533D2E" w:rsidR="00B96277" w:rsidRDefault="00B96277" w:rsidP="00B96277">
            <w:pPr>
              <w:rPr>
                <w:rFonts w:asciiTheme="minorHAnsi" w:eastAsia="Times New Roman" w:hAnsiTheme="minorHAnsi"/>
                <w:color w:val="0071CE" w:themeColor="text2"/>
                <w:lang w:val="en-US" w:eastAsia="en-GB"/>
              </w:rPr>
            </w:pPr>
            <w:r w:rsidRPr="6E9637DB">
              <w:rPr>
                <w:rFonts w:asciiTheme="minorHAnsi" w:eastAsia="Times New Roman" w:hAnsiTheme="minorHAnsi"/>
                <w:lang w:val="en-US" w:eastAsia="en-GB"/>
              </w:rPr>
              <w:t>The Role of the Caldicott Guardian</w:t>
            </w:r>
          </w:p>
        </w:tc>
        <w:tc>
          <w:tcPr>
            <w:tcW w:w="1417" w:type="dxa"/>
            <w:vAlign w:val="center"/>
          </w:tcPr>
          <w:p w14:paraId="7E25B515" w14:textId="14E9EE89" w:rsidR="00B96277" w:rsidRDefault="00B96277" w:rsidP="00B96277">
            <w:pPr>
              <w:rPr>
                <w:rFonts w:asciiTheme="minorHAnsi" w:eastAsia="Times New Roman" w:hAnsiTheme="minorHAnsi"/>
                <w:color w:val="0071CE" w:themeColor="text2"/>
                <w:lang w:eastAsia="en-GB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>3</w:t>
            </w:r>
          </w:p>
        </w:tc>
        <w:tc>
          <w:tcPr>
            <w:tcW w:w="3389" w:type="dxa"/>
            <w:vAlign w:val="center"/>
          </w:tcPr>
          <w:p w14:paraId="4D874EF2" w14:textId="0E03A2C7" w:rsidR="00B96277" w:rsidRPr="005E7D5D" w:rsidRDefault="5AFA9763" w:rsidP="005E7D5D">
            <w:pPr>
              <w:spacing w:line="259" w:lineRule="auto"/>
              <w:rPr>
                <w:rFonts w:asciiTheme="minorHAnsi" w:eastAsia="Times New Roman" w:hAnsiTheme="minorHAnsi"/>
                <w:color w:val="C00000"/>
                <w:lang w:eastAsia="en-GB"/>
              </w:rPr>
            </w:pPr>
            <w:r w:rsidRPr="005E7D5D">
              <w:rPr>
                <w:rFonts w:asciiTheme="minorHAnsi" w:eastAsia="Times New Roman" w:hAnsiTheme="minorHAnsi"/>
                <w:lang w:eastAsia="en-GB"/>
              </w:rPr>
              <w:t>Phased N</w:t>
            </w:r>
            <w:r w:rsidR="0E72737B" w:rsidRPr="005E7D5D">
              <w:rPr>
                <w:rFonts w:asciiTheme="minorHAnsi" w:eastAsia="Times New Roman" w:hAnsiTheme="minorHAnsi"/>
                <w:lang w:eastAsia="en-GB"/>
              </w:rPr>
              <w:t>ov 2021</w:t>
            </w:r>
            <w:r w:rsidR="6C50E099" w:rsidRPr="005E7D5D">
              <w:rPr>
                <w:rFonts w:asciiTheme="minorHAnsi" w:eastAsia="Times New Roman" w:hAnsiTheme="minorHAnsi"/>
                <w:lang w:eastAsia="en-GB"/>
              </w:rPr>
              <w:t xml:space="preserve"> to </w:t>
            </w:r>
            <w:r w:rsidR="7FE804B6" w:rsidRPr="005E7D5D">
              <w:rPr>
                <w:rFonts w:asciiTheme="minorHAnsi" w:eastAsia="Times New Roman" w:hAnsiTheme="minorHAnsi"/>
                <w:lang w:eastAsia="en-GB"/>
              </w:rPr>
              <w:t>March 2022</w:t>
            </w:r>
          </w:p>
        </w:tc>
      </w:tr>
      <w:tr w:rsidR="00B96277" w14:paraId="077AEEA6" w14:textId="77777777" w:rsidTr="54F232D1">
        <w:tc>
          <w:tcPr>
            <w:tcW w:w="5382" w:type="dxa"/>
            <w:vAlign w:val="center"/>
          </w:tcPr>
          <w:p w14:paraId="16B6B8C7" w14:textId="6EA5364C" w:rsidR="00B96277" w:rsidRDefault="00B96277" w:rsidP="00B96277">
            <w:pPr>
              <w:rPr>
                <w:rFonts w:asciiTheme="minorHAnsi" w:eastAsia="Times New Roman" w:hAnsiTheme="minorHAnsi"/>
                <w:color w:val="0071CE" w:themeColor="text2"/>
                <w:lang w:eastAsia="en-GB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>Violence Reduction Programme</w:t>
            </w:r>
          </w:p>
        </w:tc>
        <w:tc>
          <w:tcPr>
            <w:tcW w:w="1417" w:type="dxa"/>
            <w:vAlign w:val="center"/>
          </w:tcPr>
          <w:p w14:paraId="2CC21FD3" w14:textId="5323CB9B" w:rsidR="00B96277" w:rsidRDefault="00B96277" w:rsidP="00B96277">
            <w:pPr>
              <w:rPr>
                <w:rFonts w:asciiTheme="minorHAnsi" w:eastAsia="Times New Roman" w:hAnsiTheme="minorHAnsi"/>
                <w:color w:val="0071CE" w:themeColor="text2"/>
                <w:lang w:eastAsia="en-GB"/>
              </w:rPr>
            </w:pPr>
            <w:r w:rsidRPr="6E9637DB">
              <w:rPr>
                <w:rFonts w:asciiTheme="minorHAnsi" w:eastAsia="Times New Roman" w:hAnsiTheme="minorHAnsi"/>
                <w:lang w:eastAsia="en-GB"/>
              </w:rPr>
              <w:t>2</w:t>
            </w:r>
          </w:p>
        </w:tc>
        <w:tc>
          <w:tcPr>
            <w:tcW w:w="3389" w:type="dxa"/>
            <w:vAlign w:val="center"/>
          </w:tcPr>
          <w:p w14:paraId="6FB03A0D" w14:textId="6E933568" w:rsidR="00B96277" w:rsidRDefault="2FC334A3" w:rsidP="005E7D5D">
            <w:pPr>
              <w:spacing w:line="259" w:lineRule="auto"/>
              <w:rPr>
                <w:rFonts w:asciiTheme="minorHAnsi" w:eastAsia="Times New Roman" w:hAnsiTheme="minorHAnsi"/>
                <w:lang w:eastAsia="en-GB"/>
              </w:rPr>
            </w:pPr>
            <w:r w:rsidRPr="38F40EE9">
              <w:rPr>
                <w:rFonts w:asciiTheme="minorHAnsi" w:eastAsia="Times New Roman" w:hAnsiTheme="minorHAnsi"/>
                <w:lang w:eastAsia="en-GB"/>
              </w:rPr>
              <w:t>Early 2022</w:t>
            </w:r>
          </w:p>
        </w:tc>
      </w:tr>
      <w:tr w:rsidR="00B96277" w14:paraId="575504FB" w14:textId="77777777" w:rsidTr="54F232D1">
        <w:tc>
          <w:tcPr>
            <w:tcW w:w="5382" w:type="dxa"/>
            <w:vAlign w:val="center"/>
          </w:tcPr>
          <w:p w14:paraId="02026E17" w14:textId="2A3B1984" w:rsidR="00B96277" w:rsidRPr="6E9637DB" w:rsidRDefault="00B96277" w:rsidP="00B96277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Yorkshire and Humber Care Records</w:t>
            </w:r>
          </w:p>
        </w:tc>
        <w:tc>
          <w:tcPr>
            <w:tcW w:w="1417" w:type="dxa"/>
            <w:vAlign w:val="center"/>
          </w:tcPr>
          <w:p w14:paraId="32460CD9" w14:textId="3D5A4BD8" w:rsidR="00B96277" w:rsidRPr="6E9637DB" w:rsidRDefault="00B96277" w:rsidP="00B96277">
            <w:pPr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30</w:t>
            </w:r>
          </w:p>
        </w:tc>
        <w:tc>
          <w:tcPr>
            <w:tcW w:w="3389" w:type="dxa"/>
            <w:vAlign w:val="center"/>
          </w:tcPr>
          <w:p w14:paraId="4467A5EB" w14:textId="3FE4AC67" w:rsidR="00B96277" w:rsidRPr="6E9637DB" w:rsidRDefault="00BF2E45" w:rsidP="54F232D1">
            <w:pPr>
              <w:rPr>
                <w:rFonts w:asciiTheme="minorHAnsi" w:eastAsia="Times New Roman" w:hAnsiTheme="minorHAnsi"/>
                <w:lang w:eastAsia="en-GB"/>
              </w:rPr>
            </w:pPr>
            <w:r w:rsidRPr="54F232D1">
              <w:rPr>
                <w:rFonts w:asciiTheme="minorHAnsi" w:eastAsia="Times New Roman" w:hAnsiTheme="minorHAnsi"/>
                <w:lang w:eastAsia="en-GB"/>
              </w:rPr>
              <w:t>October</w:t>
            </w:r>
            <w:r w:rsidR="4283FD49" w:rsidRPr="54F232D1">
              <w:rPr>
                <w:rFonts w:asciiTheme="minorHAnsi" w:eastAsia="Times New Roman" w:hAnsiTheme="minorHAnsi"/>
                <w:lang w:eastAsia="en-GB"/>
              </w:rPr>
              <w:t xml:space="preserve"> 2022</w:t>
            </w:r>
          </w:p>
        </w:tc>
      </w:tr>
    </w:tbl>
    <w:p w14:paraId="41D7D2D8" w14:textId="6F6D01EA" w:rsidR="4363E5A2" w:rsidRDefault="4363E5A2"/>
    <w:p w14:paraId="416A9157" w14:textId="63FCA7E0" w:rsidR="4363E5A2" w:rsidRDefault="4363E5A2"/>
    <w:p w14:paraId="762B0BE8" w14:textId="24BBF5D9" w:rsidR="005C7ECA" w:rsidRDefault="005C7ECA"/>
    <w:p w14:paraId="01779ED6" w14:textId="77777777" w:rsidR="00933394" w:rsidRDefault="00933394" w:rsidP="00107CF7"/>
    <w:p w14:paraId="1E116FE0" w14:textId="77777777" w:rsidR="005E7D5D" w:rsidRDefault="005E7D5D" w:rsidP="00107CF7"/>
    <w:p w14:paraId="28D088AA" w14:textId="77777777" w:rsidR="005E7D5D" w:rsidRDefault="005E7D5D" w:rsidP="00107CF7"/>
    <w:p w14:paraId="1F3FDCDF" w14:textId="77777777" w:rsidR="005E7D5D" w:rsidRDefault="005E7D5D" w:rsidP="00107CF7"/>
    <w:p w14:paraId="269F06AD" w14:textId="77777777" w:rsidR="005E7D5D" w:rsidRDefault="005E7D5D" w:rsidP="00107CF7"/>
    <w:p w14:paraId="6DF65517" w14:textId="77777777" w:rsidR="005E7D5D" w:rsidRDefault="005E7D5D" w:rsidP="00107CF7"/>
    <w:p w14:paraId="7CA7C3EC" w14:textId="77777777" w:rsidR="005E7D5D" w:rsidRDefault="005E7D5D" w:rsidP="00107CF7"/>
    <w:p w14:paraId="5E123175" w14:textId="77777777" w:rsidR="005E7D5D" w:rsidRDefault="005E7D5D" w:rsidP="00107CF7"/>
    <w:p w14:paraId="53611AE7" w14:textId="77777777" w:rsidR="005E7D5D" w:rsidRDefault="005E7D5D" w:rsidP="00107CF7"/>
    <w:p w14:paraId="1808208B" w14:textId="77777777" w:rsidR="005E7D5D" w:rsidRDefault="005E7D5D" w:rsidP="00107CF7"/>
    <w:p w14:paraId="2FE6BC0F" w14:textId="77777777" w:rsidR="005E7D5D" w:rsidRDefault="005E7D5D" w:rsidP="00107CF7"/>
    <w:p w14:paraId="6525E63A" w14:textId="77777777" w:rsidR="005E7D5D" w:rsidRDefault="005E7D5D" w:rsidP="00107CF7"/>
    <w:p w14:paraId="2705522D" w14:textId="77777777" w:rsidR="005E7D5D" w:rsidRDefault="005E7D5D" w:rsidP="00107CF7"/>
    <w:p w14:paraId="165D356D" w14:textId="77777777" w:rsidR="005E7D5D" w:rsidRDefault="005E7D5D" w:rsidP="00107CF7"/>
    <w:p w14:paraId="2F4FC06B" w14:textId="77777777" w:rsidR="005E7D5D" w:rsidRDefault="005E7D5D" w:rsidP="00107CF7"/>
    <w:p w14:paraId="03EEF909" w14:textId="77777777" w:rsidR="005E7D5D" w:rsidRDefault="005E7D5D" w:rsidP="00107CF7"/>
    <w:p w14:paraId="50880DCD" w14:textId="77777777" w:rsidR="005E7D5D" w:rsidRDefault="005E7D5D" w:rsidP="00107CF7"/>
    <w:p w14:paraId="4FB6B3BD" w14:textId="77777777" w:rsidR="005E7D5D" w:rsidRDefault="005E7D5D" w:rsidP="00107CF7"/>
    <w:p w14:paraId="1C6FD914" w14:textId="77777777" w:rsidR="005E7D5D" w:rsidRDefault="005E7D5D" w:rsidP="00107CF7"/>
    <w:p w14:paraId="13EA6334" w14:textId="77777777" w:rsidR="005E7D5D" w:rsidRDefault="005E7D5D" w:rsidP="00107CF7"/>
    <w:p w14:paraId="21E80B46" w14:textId="566D9BA0" w:rsidR="00BD5DFA" w:rsidRDefault="00BD5DFA" w:rsidP="00BD5DFA">
      <w:pPr>
        <w:pStyle w:val="Heading1"/>
        <w:jc w:val="center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AD646F">
        <w:rPr>
          <w:color w:val="AE2473"/>
        </w:rPr>
        <w:t xml:space="preserve">Updates to </w:t>
      </w:r>
      <w:r w:rsidR="003B050E">
        <w:rPr>
          <w:color w:val="AE2473"/>
        </w:rPr>
        <w:t>e</w:t>
      </w:r>
      <w:r w:rsidR="00AD646F">
        <w:rPr>
          <w:color w:val="AE2473"/>
        </w:rPr>
        <w:t xml:space="preserve">xisting </w:t>
      </w:r>
      <w:proofErr w:type="spellStart"/>
      <w:r w:rsidR="00AD646F">
        <w:rPr>
          <w:color w:val="AE2473"/>
        </w:rPr>
        <w:t>elfh</w:t>
      </w:r>
      <w:proofErr w:type="spellEnd"/>
      <w:r>
        <w:rPr>
          <w:color w:val="AE2473"/>
        </w:rPr>
        <w:t xml:space="preserve"> </w:t>
      </w:r>
      <w:r w:rsidR="003B050E">
        <w:rPr>
          <w:color w:val="AE2473"/>
        </w:rPr>
        <w:t>p</w:t>
      </w:r>
      <w:r>
        <w:rPr>
          <w:color w:val="AE2473"/>
        </w:rPr>
        <w:t>rogrammes to March 2022</w:t>
      </w:r>
    </w:p>
    <w:p w14:paraId="235807A6" w14:textId="77777777" w:rsidR="00933394" w:rsidRDefault="00933394" w:rsidP="00933394"/>
    <w:tbl>
      <w:tblPr>
        <w:tblStyle w:val="TableGrid"/>
        <w:tblW w:w="10188" w:type="dxa"/>
        <w:tblLook w:val="0420" w:firstRow="1" w:lastRow="0" w:firstColumn="0" w:lastColumn="0" w:noHBand="0" w:noVBand="1"/>
      </w:tblPr>
      <w:tblGrid>
        <w:gridCol w:w="6580"/>
        <w:gridCol w:w="1253"/>
        <w:gridCol w:w="2355"/>
      </w:tblGrid>
      <w:tr w:rsidR="00BD5DFA" w14:paraId="330A1899" w14:textId="77777777" w:rsidTr="33265A77">
        <w:trPr>
          <w:cantSplit/>
          <w:tblHeader/>
        </w:trPr>
        <w:tc>
          <w:tcPr>
            <w:tcW w:w="6580" w:type="dxa"/>
          </w:tcPr>
          <w:p w14:paraId="7630F5A1" w14:textId="45F838FE" w:rsidR="00BD5DFA" w:rsidRPr="00F6705A" w:rsidRDefault="00BD5DFA" w:rsidP="00BD5DFA">
            <w:pPr>
              <w:pStyle w:val="Heading3"/>
              <w:rPr>
                <w:color w:val="005EB8" w:themeColor="text1"/>
              </w:rPr>
            </w:pPr>
            <w:r>
              <w:rPr>
                <w:color w:val="005EB8" w:themeColor="text1"/>
              </w:rPr>
              <w:t xml:space="preserve">Programme </w:t>
            </w:r>
            <w:r w:rsidR="003B050E">
              <w:rPr>
                <w:color w:val="005EB8" w:themeColor="text1"/>
              </w:rPr>
              <w:t>n</w:t>
            </w:r>
            <w:r>
              <w:rPr>
                <w:color w:val="005EB8" w:themeColor="text1"/>
              </w:rPr>
              <w:t>ame</w:t>
            </w:r>
          </w:p>
          <w:p w14:paraId="03D75B68" w14:textId="096612F9" w:rsidR="00BD5DFA" w:rsidRDefault="00BD5DFA" w:rsidP="00BD5DFA"/>
        </w:tc>
        <w:tc>
          <w:tcPr>
            <w:tcW w:w="1253" w:type="dxa"/>
          </w:tcPr>
          <w:p w14:paraId="77DA55A2" w14:textId="611B917B" w:rsidR="00BD5DFA" w:rsidRDefault="00BD5DFA" w:rsidP="002272F5">
            <w:pPr>
              <w:pStyle w:val="Heading3"/>
            </w:pPr>
            <w:r>
              <w:rPr>
                <w:color w:val="005EB8" w:themeColor="text1"/>
              </w:rPr>
              <w:t xml:space="preserve">Review and </w:t>
            </w:r>
            <w:r w:rsidR="003B050E">
              <w:rPr>
                <w:color w:val="005EB8" w:themeColor="text1"/>
              </w:rPr>
              <w:t>u</w:t>
            </w:r>
            <w:r>
              <w:rPr>
                <w:color w:val="005EB8" w:themeColor="text1"/>
              </w:rPr>
              <w:t>pdate</w:t>
            </w:r>
          </w:p>
        </w:tc>
        <w:tc>
          <w:tcPr>
            <w:tcW w:w="2355" w:type="dxa"/>
          </w:tcPr>
          <w:p w14:paraId="34FD88E9" w14:textId="059EF7AB" w:rsidR="00BD5DFA" w:rsidRPr="00F6705A" w:rsidRDefault="00BD5DFA" w:rsidP="00BD5DFA">
            <w:pPr>
              <w:pStyle w:val="Heading3"/>
              <w:rPr>
                <w:color w:val="005EB8" w:themeColor="text1"/>
              </w:rPr>
            </w:pPr>
            <w:r>
              <w:rPr>
                <w:color w:val="005EB8" w:themeColor="text1"/>
              </w:rPr>
              <w:t xml:space="preserve">New </w:t>
            </w:r>
            <w:r w:rsidR="003B050E">
              <w:rPr>
                <w:color w:val="005EB8" w:themeColor="text1"/>
              </w:rPr>
              <w:t>d</w:t>
            </w:r>
            <w:r>
              <w:rPr>
                <w:color w:val="005EB8" w:themeColor="text1"/>
              </w:rPr>
              <w:t>evelopment</w:t>
            </w:r>
          </w:p>
          <w:p w14:paraId="0E14122E" w14:textId="77777777" w:rsidR="00BD5DFA" w:rsidRDefault="00BD5DFA" w:rsidP="00BD5DFA"/>
        </w:tc>
      </w:tr>
      <w:tr w:rsidR="00095FB8" w:rsidRPr="00095FB8" w14:paraId="6CEFD8A7" w14:textId="77777777" w:rsidTr="33265A77">
        <w:tc>
          <w:tcPr>
            <w:tcW w:w="6580" w:type="dxa"/>
          </w:tcPr>
          <w:p w14:paraId="255E6DAA" w14:textId="7CF0457F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Acute Medicine </w:t>
            </w:r>
          </w:p>
        </w:tc>
        <w:tc>
          <w:tcPr>
            <w:tcW w:w="1253" w:type="dxa"/>
          </w:tcPr>
          <w:p w14:paraId="32A1E28F" w14:textId="6119A50E" w:rsidR="00095FB8" w:rsidRPr="00095FB8" w:rsidRDefault="0AC3C627" w:rsidP="00095FB8">
            <w:pPr>
              <w:rPr>
                <w:rFonts w:cs="Arial"/>
              </w:rPr>
            </w:pPr>
            <w:r w:rsidRPr="4363E5A2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77D4C96" w14:textId="4D947D62" w:rsidR="00095FB8" w:rsidRPr="00095FB8" w:rsidRDefault="00FE2C00" w:rsidP="00095FB8">
            <w:pPr>
              <w:rPr>
                <w:rFonts w:cs="Arial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6CACFF9F" w14:paraId="291DBD98" w14:textId="77777777" w:rsidTr="33265A77">
        <w:tc>
          <w:tcPr>
            <w:tcW w:w="6580" w:type="dxa"/>
          </w:tcPr>
          <w:p w14:paraId="5D671669" w14:textId="0A3944E9" w:rsidR="18E0D122" w:rsidRPr="005E7D5D" w:rsidRDefault="18E0D122" w:rsidP="6CACFF9F">
            <w:pPr>
              <w:rPr>
                <w:rFonts w:eastAsia="Arial" w:cs="Arial"/>
                <w:b/>
                <w:bCs/>
                <w:color w:val="000000"/>
              </w:rPr>
            </w:pPr>
            <w:r w:rsidRPr="005E7D5D">
              <w:rPr>
                <w:rFonts w:eastAsia="Arial" w:cs="Arial"/>
                <w:b/>
                <w:bCs/>
                <w:color w:val="000000"/>
              </w:rPr>
              <w:t>Adolescent Health Programme (AH)</w:t>
            </w:r>
          </w:p>
        </w:tc>
        <w:tc>
          <w:tcPr>
            <w:tcW w:w="1253" w:type="dxa"/>
          </w:tcPr>
          <w:p w14:paraId="0486A8F4" w14:textId="63D370FE" w:rsidR="18E0D122" w:rsidRDefault="18E0D122" w:rsidP="6CACFF9F">
            <w:pPr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2515F76D" w14:textId="6B7B6C54" w:rsidR="6CACFF9F" w:rsidRDefault="6CACFF9F" w:rsidP="6CACFF9F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7179DACD" w14:textId="77777777" w:rsidTr="33265A77">
        <w:tc>
          <w:tcPr>
            <w:tcW w:w="6580" w:type="dxa"/>
          </w:tcPr>
          <w:p w14:paraId="64071E00" w14:textId="355F4697" w:rsidR="00095FB8" w:rsidRPr="00095FB8" w:rsidRDefault="5A36241D" w:rsidP="6CACFF9F">
            <w:pPr>
              <w:rPr>
                <w:rFonts w:cs="Arial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Advanced Radiotherapies</w:t>
            </w:r>
          </w:p>
        </w:tc>
        <w:tc>
          <w:tcPr>
            <w:tcW w:w="1253" w:type="dxa"/>
          </w:tcPr>
          <w:p w14:paraId="0016D7BF" w14:textId="2323D61D" w:rsidR="00095FB8" w:rsidRPr="00095FB8" w:rsidRDefault="5A36241D" w:rsidP="6CACFF9F">
            <w:pPr>
              <w:rPr>
                <w:rFonts w:cs="Arial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75F6387" w14:textId="30D9E66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4D5C0CEB" w14:textId="77777777" w:rsidTr="33265A77">
        <w:tc>
          <w:tcPr>
            <w:tcW w:w="6580" w:type="dxa"/>
          </w:tcPr>
          <w:p w14:paraId="418B17A6" w14:textId="28265D06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All our Health </w:t>
            </w:r>
          </w:p>
        </w:tc>
        <w:tc>
          <w:tcPr>
            <w:tcW w:w="1253" w:type="dxa"/>
          </w:tcPr>
          <w:p w14:paraId="101706C3" w14:textId="2EF3F162" w:rsidR="00095FB8" w:rsidRPr="00095FB8" w:rsidRDefault="05A81DC3" w:rsidP="00095FB8">
            <w:pPr>
              <w:rPr>
                <w:rFonts w:cs="Arial"/>
              </w:rPr>
            </w:pPr>
            <w:r w:rsidRPr="38F40EE9">
              <w:rPr>
                <w:rFonts w:eastAsia="Times New Roman" w:cs="Arial"/>
                <w:color w:val="000000"/>
                <w:lang w:eastAsia="en-GB"/>
              </w:rPr>
              <w:t> </w:t>
            </w:r>
            <w:r w:rsidR="6E4E0BDE" w:rsidRPr="38F40EE9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5E6B16F1" w14:textId="7C6848FE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5A6F4489" w14:textId="77777777" w:rsidTr="33265A77">
        <w:tc>
          <w:tcPr>
            <w:tcW w:w="6580" w:type="dxa"/>
          </w:tcPr>
          <w:p w14:paraId="27EB0B34" w14:textId="62CB79BB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Anaesthesia </w:t>
            </w:r>
          </w:p>
        </w:tc>
        <w:tc>
          <w:tcPr>
            <w:tcW w:w="1253" w:type="dxa"/>
          </w:tcPr>
          <w:p w14:paraId="7F19A334" w14:textId="0A69622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1596EF83" w14:textId="07E7982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768899F8" w14:textId="77777777" w:rsidTr="33265A77">
        <w:tc>
          <w:tcPr>
            <w:tcW w:w="6580" w:type="dxa"/>
          </w:tcPr>
          <w:p w14:paraId="72166B2A" w14:textId="1F6A711B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Antimicrobial Resistance and Infections</w:t>
            </w:r>
          </w:p>
        </w:tc>
        <w:tc>
          <w:tcPr>
            <w:tcW w:w="1253" w:type="dxa"/>
          </w:tcPr>
          <w:p w14:paraId="611A260A" w14:textId="44A5B73B" w:rsidR="00095FB8" w:rsidRPr="00095FB8" w:rsidRDefault="05A81DC3" w:rsidP="00095FB8">
            <w:pPr>
              <w:rPr>
                <w:rFonts w:cs="Arial"/>
              </w:rPr>
            </w:pPr>
            <w:r w:rsidRPr="38F40EE9">
              <w:rPr>
                <w:rFonts w:eastAsia="Times New Roman" w:cs="Arial"/>
                <w:color w:val="000000"/>
                <w:lang w:eastAsia="en-GB"/>
              </w:rPr>
              <w:t> </w:t>
            </w:r>
            <w:r w:rsidR="6FD38E71" w:rsidRPr="38F40EE9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43322A2B" w14:textId="395D81DA" w:rsidR="00095FB8" w:rsidRPr="00095FB8" w:rsidRDefault="00095FB8" w:rsidP="00095FB8">
            <w:pPr>
              <w:rPr>
                <w:rFonts w:cs="Arial"/>
              </w:rPr>
            </w:pPr>
          </w:p>
        </w:tc>
      </w:tr>
      <w:tr w:rsidR="00AA1100" w:rsidRPr="00095FB8" w14:paraId="1C71BF0E" w14:textId="77777777" w:rsidTr="33265A77">
        <w:tc>
          <w:tcPr>
            <w:tcW w:w="6580" w:type="dxa"/>
          </w:tcPr>
          <w:p w14:paraId="48E05048" w14:textId="055BF58F" w:rsidR="00AA1100" w:rsidRPr="00095FB8" w:rsidRDefault="00AA1100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lastRenderedPageBreak/>
              <w:t>Asthma</w:t>
            </w:r>
          </w:p>
        </w:tc>
        <w:tc>
          <w:tcPr>
            <w:tcW w:w="1253" w:type="dxa"/>
          </w:tcPr>
          <w:p w14:paraId="6074A90E" w14:textId="4C45E4C2" w:rsidR="00AA1100" w:rsidRPr="00095FB8" w:rsidRDefault="00AA1100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76866230" w14:textId="77777777" w:rsidR="00AA1100" w:rsidRPr="4363E5A2" w:rsidRDefault="00AA1100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3D4498BD" w14:textId="77777777" w:rsidTr="33265A77">
        <w:tc>
          <w:tcPr>
            <w:tcW w:w="6580" w:type="dxa"/>
          </w:tcPr>
          <w:p w14:paraId="11B00E6C" w14:textId="5181E755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Autism Awareness</w:t>
            </w:r>
          </w:p>
        </w:tc>
        <w:tc>
          <w:tcPr>
            <w:tcW w:w="1253" w:type="dxa"/>
          </w:tcPr>
          <w:p w14:paraId="2A25FE38" w14:textId="4AA09BE5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E967649" w14:textId="47695CE9" w:rsidR="00095FB8" w:rsidRPr="00095FB8" w:rsidRDefault="1BCC0AAA" w:rsidP="00095FB8">
            <w:pPr>
              <w:rPr>
                <w:rFonts w:cs="Arial"/>
              </w:rPr>
            </w:pPr>
            <w:r w:rsidRPr="4363E5A2">
              <w:rPr>
                <w:rFonts w:eastAsia="Times New Roman" w:cs="Arial"/>
                <w:color w:val="000000"/>
                <w:lang w:eastAsia="en-GB"/>
              </w:rPr>
              <w:t>Yes</w:t>
            </w:r>
            <w:r w:rsidR="00095FB8"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740EF488" w14:textId="77777777" w:rsidTr="33265A77">
        <w:tc>
          <w:tcPr>
            <w:tcW w:w="6580" w:type="dxa"/>
          </w:tcPr>
          <w:p w14:paraId="017C286E" w14:textId="4E6590AF" w:rsidR="00095FB8" w:rsidRPr="00095FB8" w:rsidRDefault="09401542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Breast Imaging Academy </w:t>
            </w:r>
          </w:p>
        </w:tc>
        <w:tc>
          <w:tcPr>
            <w:tcW w:w="1253" w:type="dxa"/>
          </w:tcPr>
          <w:p w14:paraId="1327BC16" w14:textId="296C771F" w:rsidR="00095FB8" w:rsidRPr="00095FB8" w:rsidRDefault="09401542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355" w:type="dxa"/>
          </w:tcPr>
          <w:p w14:paraId="76674D57" w14:textId="4122A92B" w:rsidR="00095FB8" w:rsidRPr="00095FB8" w:rsidRDefault="09401542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Yes </w:t>
            </w:r>
          </w:p>
        </w:tc>
      </w:tr>
      <w:tr w:rsidR="00095FB8" w:rsidRPr="00095FB8" w14:paraId="7C05560A" w14:textId="77777777" w:rsidTr="33265A77">
        <w:tc>
          <w:tcPr>
            <w:tcW w:w="6580" w:type="dxa"/>
          </w:tcPr>
          <w:p w14:paraId="58A260F7" w14:textId="372FD365" w:rsidR="00095FB8" w:rsidRPr="00095FB8" w:rsidRDefault="265BC966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Clinical Risk Management</w:t>
            </w:r>
            <w:r w:rsidR="06B633EB" w:rsidRPr="6E9637DB">
              <w:rPr>
                <w:rFonts w:eastAsia="Times New Roman" w:cs="Arial"/>
                <w:lang w:eastAsia="en-GB"/>
              </w:rPr>
              <w:t xml:space="preserve"> Training</w:t>
            </w:r>
          </w:p>
        </w:tc>
        <w:tc>
          <w:tcPr>
            <w:tcW w:w="1253" w:type="dxa"/>
          </w:tcPr>
          <w:p w14:paraId="686EC61C" w14:textId="1EBA6200" w:rsidR="00095FB8" w:rsidRPr="00095FB8" w:rsidRDefault="09401542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355" w:type="dxa"/>
          </w:tcPr>
          <w:p w14:paraId="7CB30CF7" w14:textId="6F4E6048" w:rsidR="00095FB8" w:rsidRPr="00095FB8" w:rsidRDefault="09401542" w:rsidP="6E9637DB">
            <w:pPr>
              <w:rPr>
                <w:rFonts w:cs="Arial"/>
              </w:rPr>
            </w:pPr>
            <w:r w:rsidRPr="6E9637DB">
              <w:rPr>
                <w:rFonts w:eastAsia="Times New Roman" w:cs="Arial"/>
                <w:lang w:eastAsia="en-GB"/>
              </w:rPr>
              <w:t>Yes</w:t>
            </w:r>
          </w:p>
        </w:tc>
      </w:tr>
      <w:tr w:rsidR="21513781" w14:paraId="1741D6FA" w14:textId="77777777" w:rsidTr="33265A77">
        <w:tc>
          <w:tcPr>
            <w:tcW w:w="6580" w:type="dxa"/>
          </w:tcPr>
          <w:p w14:paraId="3C769626" w14:textId="184E7128" w:rsidR="398B6777" w:rsidRDefault="064D7653" w:rsidP="6E9637DB">
            <w:pPr>
              <w:rPr>
                <w:rFonts w:eastAsia="Times New Roman" w:cs="Arial"/>
                <w:color w:val="0071CE" w:themeColor="text2"/>
                <w:lang w:eastAsia="en-GB"/>
              </w:rPr>
            </w:pPr>
            <w:r w:rsidRPr="6E9637DB">
              <w:rPr>
                <w:rFonts w:eastAsia="Times New Roman" w:cs="Arial"/>
                <w:lang w:eastAsia="en-GB"/>
              </w:rPr>
              <w:t>Cleaning for Confidence</w:t>
            </w:r>
          </w:p>
        </w:tc>
        <w:tc>
          <w:tcPr>
            <w:tcW w:w="1253" w:type="dxa"/>
          </w:tcPr>
          <w:p w14:paraId="316DFE17" w14:textId="27C52ABF" w:rsidR="398B6777" w:rsidRDefault="064D7653" w:rsidP="6E9637DB">
            <w:pPr>
              <w:rPr>
                <w:rFonts w:eastAsia="Times New Roman" w:cs="Arial"/>
                <w:color w:val="0071CE" w:themeColor="text2"/>
                <w:lang w:eastAsia="en-GB"/>
              </w:rPr>
            </w:pPr>
            <w:r w:rsidRPr="6E9637DB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51B9C33" w14:textId="4DE2E5E2" w:rsidR="398B6777" w:rsidRDefault="064D7653" w:rsidP="6E9637DB">
            <w:pPr>
              <w:rPr>
                <w:rFonts w:eastAsia="Times New Roman" w:cs="Arial"/>
                <w:color w:val="0071CE" w:themeColor="text2"/>
                <w:lang w:eastAsia="en-GB"/>
              </w:rPr>
            </w:pPr>
            <w:r w:rsidRPr="6E9637DB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D37403" w:rsidRPr="00095FB8" w14:paraId="42847657" w14:textId="77777777" w:rsidTr="33265A77">
        <w:tc>
          <w:tcPr>
            <w:tcW w:w="6580" w:type="dxa"/>
          </w:tcPr>
          <w:p w14:paraId="170E17A1" w14:textId="64909747" w:rsidR="00D37403" w:rsidRPr="00095FB8" w:rsidRDefault="00D3740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COVID-19 vaccination</w:t>
            </w:r>
          </w:p>
        </w:tc>
        <w:tc>
          <w:tcPr>
            <w:tcW w:w="1253" w:type="dxa"/>
          </w:tcPr>
          <w:p w14:paraId="12AD32B7" w14:textId="7F901555" w:rsidR="00D37403" w:rsidRPr="00095FB8" w:rsidRDefault="00D3740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97F44F0" w14:textId="2ACDA3FA" w:rsidR="00D37403" w:rsidRPr="00095FB8" w:rsidRDefault="00D3740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61E3C5D2" w14:textId="77777777" w:rsidTr="33265A77">
        <w:tc>
          <w:tcPr>
            <w:tcW w:w="6580" w:type="dxa"/>
          </w:tcPr>
          <w:p w14:paraId="2A4C5E83" w14:textId="7F948F80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Dermatology</w:t>
            </w:r>
          </w:p>
        </w:tc>
        <w:tc>
          <w:tcPr>
            <w:tcW w:w="1253" w:type="dxa"/>
          </w:tcPr>
          <w:p w14:paraId="4ED2864E" w14:textId="55C9D72B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7D773972" w14:textId="3B5066E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61349F" w:rsidRPr="00095FB8" w14:paraId="7DF6C51F" w14:textId="77777777" w:rsidTr="33265A77">
        <w:tc>
          <w:tcPr>
            <w:tcW w:w="6580" w:type="dxa"/>
          </w:tcPr>
          <w:p w14:paraId="786BD584" w14:textId="1A912BEE" w:rsidR="0061349F" w:rsidRPr="00095FB8" w:rsidRDefault="00C54B46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Dentistry (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eDEN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253" w:type="dxa"/>
          </w:tcPr>
          <w:p w14:paraId="5BEB3165" w14:textId="32CE2DB9" w:rsidR="0061349F" w:rsidRPr="00095FB8" w:rsidRDefault="00C54B46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8D2E70D" w14:textId="77777777" w:rsidR="0061349F" w:rsidRPr="00095FB8" w:rsidRDefault="0061349F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0E94A20E" w14:textId="77777777" w:rsidTr="33265A77">
        <w:tc>
          <w:tcPr>
            <w:tcW w:w="6580" w:type="dxa"/>
          </w:tcPr>
          <w:p w14:paraId="7FAE8404" w14:textId="1688CDC4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Educator Training Resource: Clinical Educators </w:t>
            </w:r>
          </w:p>
        </w:tc>
        <w:tc>
          <w:tcPr>
            <w:tcW w:w="1253" w:type="dxa"/>
          </w:tcPr>
          <w:p w14:paraId="650B826A" w14:textId="194A98DE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05970B2E" w14:textId="5DD74D1F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1C77D8B7" w14:textId="77777777" w:rsidTr="33265A77">
        <w:tc>
          <w:tcPr>
            <w:tcW w:w="6580" w:type="dxa"/>
          </w:tcPr>
          <w:p w14:paraId="0F97C922" w14:textId="27B67B40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Emergency Medicine (EMD)</w:t>
            </w:r>
          </w:p>
        </w:tc>
        <w:tc>
          <w:tcPr>
            <w:tcW w:w="1253" w:type="dxa"/>
          </w:tcPr>
          <w:p w14:paraId="4D0BE5CF" w14:textId="1EA309B0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355" w:type="dxa"/>
          </w:tcPr>
          <w:p w14:paraId="5C7C027A" w14:textId="6FB76AB1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EC68B5" w:rsidRPr="00095FB8" w14:paraId="679EFDAC" w14:textId="77777777" w:rsidTr="33265A77">
        <w:tc>
          <w:tcPr>
            <w:tcW w:w="6580" w:type="dxa"/>
          </w:tcPr>
          <w:p w14:paraId="2EFDA11C" w14:textId="02D5DB87" w:rsidR="00EC68B5" w:rsidRPr="00095FB8" w:rsidRDefault="00EC68B5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Embedding </w:t>
            </w:r>
            <w:r w:rsidR="00711E3F">
              <w:rPr>
                <w:rFonts w:eastAsia="Times New Roman" w:cs="Arial"/>
                <w:color w:val="000000"/>
                <w:lang w:eastAsia="en-GB"/>
              </w:rPr>
              <w:t>Public Health into Clinical Practice</w:t>
            </w:r>
          </w:p>
        </w:tc>
        <w:tc>
          <w:tcPr>
            <w:tcW w:w="1253" w:type="dxa"/>
          </w:tcPr>
          <w:p w14:paraId="531A7B00" w14:textId="3DA84B30" w:rsidR="00EC68B5" w:rsidRPr="00095FB8" w:rsidRDefault="00711E3F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39ED81F2" w14:textId="77777777" w:rsidR="00EC68B5" w:rsidRPr="00095FB8" w:rsidRDefault="00EC68B5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5BFD71B6" w14:textId="77777777" w:rsidTr="33265A77">
        <w:tc>
          <w:tcPr>
            <w:tcW w:w="6580" w:type="dxa"/>
          </w:tcPr>
          <w:p w14:paraId="587CD858" w14:textId="015229B9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End of Life Care </w:t>
            </w:r>
          </w:p>
        </w:tc>
        <w:tc>
          <w:tcPr>
            <w:tcW w:w="1253" w:type="dxa"/>
          </w:tcPr>
          <w:p w14:paraId="48849D02" w14:textId="3DF4F6E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228824EE" w14:textId="79B03D0D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22B48F53" w14:textId="77777777" w:rsidTr="33265A77">
        <w:tc>
          <w:tcPr>
            <w:tcW w:w="6580" w:type="dxa"/>
          </w:tcPr>
          <w:p w14:paraId="55335D87" w14:textId="48175A60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Endoscopy </w:t>
            </w:r>
          </w:p>
        </w:tc>
        <w:tc>
          <w:tcPr>
            <w:tcW w:w="1253" w:type="dxa"/>
          </w:tcPr>
          <w:p w14:paraId="2E97E779" w14:textId="23EC1F16" w:rsidR="00095FB8" w:rsidRPr="00095FB8" w:rsidRDefault="1907CAAF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4363E5A2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497E839" w14:textId="248435F1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40FF232D" w14:textId="77777777" w:rsidTr="33265A77">
        <w:tc>
          <w:tcPr>
            <w:tcW w:w="6580" w:type="dxa"/>
          </w:tcPr>
          <w:p w14:paraId="05B9673D" w14:textId="42F2E93F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e-Pain</w:t>
            </w:r>
          </w:p>
        </w:tc>
        <w:tc>
          <w:tcPr>
            <w:tcW w:w="1253" w:type="dxa"/>
          </w:tcPr>
          <w:p w14:paraId="34BA54EB" w14:textId="523ECA67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6B589954" w14:textId="4DE7BE5D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6CACFF9F" w14:paraId="539464F5" w14:textId="77777777" w:rsidTr="33265A77">
        <w:tc>
          <w:tcPr>
            <w:tcW w:w="6580" w:type="dxa"/>
          </w:tcPr>
          <w:p w14:paraId="49EAE421" w14:textId="10BA6F9A" w:rsidR="4436CBFD" w:rsidRPr="005E7D5D" w:rsidRDefault="4436CBFD" w:rsidP="6CACFF9F">
            <w:pPr>
              <w:rPr>
                <w:rFonts w:eastAsia="Arial" w:cs="Arial"/>
                <w:color w:val="000000"/>
              </w:rPr>
            </w:pPr>
            <w:proofErr w:type="spellStart"/>
            <w:r w:rsidRPr="005E7D5D">
              <w:rPr>
                <w:rFonts w:eastAsia="Arial" w:cs="Arial"/>
                <w:color w:val="000000"/>
              </w:rPr>
              <w:t>Fetal</w:t>
            </w:r>
            <w:proofErr w:type="spellEnd"/>
            <w:r w:rsidRPr="005E7D5D">
              <w:rPr>
                <w:rFonts w:eastAsia="Arial" w:cs="Arial"/>
                <w:color w:val="000000"/>
              </w:rPr>
              <w:t xml:space="preserve"> Monitoring (</w:t>
            </w:r>
            <w:proofErr w:type="spellStart"/>
            <w:r w:rsidRPr="005E7D5D">
              <w:rPr>
                <w:rFonts w:eastAsia="Arial" w:cs="Arial"/>
                <w:color w:val="000000"/>
              </w:rPr>
              <w:t>eFM</w:t>
            </w:r>
            <w:proofErr w:type="spellEnd"/>
            <w:r w:rsidRPr="005E7D5D">
              <w:rPr>
                <w:rFonts w:eastAsia="Arial" w:cs="Arial"/>
                <w:color w:val="000000"/>
              </w:rPr>
              <w:t>)</w:t>
            </w:r>
          </w:p>
        </w:tc>
        <w:tc>
          <w:tcPr>
            <w:tcW w:w="1253" w:type="dxa"/>
          </w:tcPr>
          <w:p w14:paraId="6E75E467" w14:textId="508A731C" w:rsidR="4436CBFD" w:rsidRDefault="4436CBFD" w:rsidP="6CACFF9F">
            <w:pPr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3CB74B3C" w14:textId="15CDA2BE" w:rsidR="6CACFF9F" w:rsidRDefault="6CACFF9F" w:rsidP="6CACFF9F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6358F4AB" w14:textId="77777777" w:rsidTr="33265A77">
        <w:tc>
          <w:tcPr>
            <w:tcW w:w="6580" w:type="dxa"/>
          </w:tcPr>
          <w:p w14:paraId="2CC3F26E" w14:textId="7BEAE90E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Foundation </w:t>
            </w:r>
          </w:p>
        </w:tc>
        <w:tc>
          <w:tcPr>
            <w:tcW w:w="1253" w:type="dxa"/>
          </w:tcPr>
          <w:p w14:paraId="743840B2" w14:textId="65557E1E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2D16EB98" w14:textId="1BD432F8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50484A" w14:paraId="61644378" w14:textId="77777777" w:rsidTr="33265A77">
        <w:tc>
          <w:tcPr>
            <w:tcW w:w="6580" w:type="dxa"/>
          </w:tcPr>
          <w:p w14:paraId="6692A19A" w14:textId="2E225273" w:rsidR="5749F998" w:rsidRDefault="5749F998" w:rsidP="38F40EE9">
            <w:pPr>
              <w:rPr>
                <w:rFonts w:eastAsia="Times New Roman" w:cs="Arial"/>
                <w:color w:val="000000"/>
                <w:lang w:eastAsia="en-GB"/>
              </w:rPr>
            </w:pPr>
            <w:r w:rsidRPr="38F40EE9">
              <w:rPr>
                <w:rFonts w:eastAsia="Times New Roman" w:cs="Arial"/>
                <w:color w:val="000000"/>
                <w:lang w:eastAsia="en-GB"/>
              </w:rPr>
              <w:t>Flu</w:t>
            </w:r>
          </w:p>
        </w:tc>
        <w:tc>
          <w:tcPr>
            <w:tcW w:w="1253" w:type="dxa"/>
          </w:tcPr>
          <w:p w14:paraId="4AA1D86F" w14:textId="1C84B6F2" w:rsidR="5749F998" w:rsidRDefault="5749F998" w:rsidP="38F40EE9">
            <w:pPr>
              <w:rPr>
                <w:rFonts w:eastAsia="Times New Roman" w:cs="Arial"/>
                <w:color w:val="000000"/>
                <w:lang w:eastAsia="en-GB"/>
              </w:rPr>
            </w:pPr>
            <w:r w:rsidRPr="38F40EE9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24A77533" w14:textId="4220D466" w:rsidR="38F40EE9" w:rsidRDefault="38F40EE9" w:rsidP="38F40EE9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6CACFF9F" w14:paraId="4AFE5AE8" w14:textId="77777777" w:rsidTr="33265A77">
        <w:tc>
          <w:tcPr>
            <w:tcW w:w="6580" w:type="dxa"/>
          </w:tcPr>
          <w:p w14:paraId="0F1568A6" w14:textId="0E6C5ED6" w:rsidR="4F93D493" w:rsidRDefault="4F93D493" w:rsidP="6CACFF9F">
            <w:pPr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Freedom to Speak Up – for Board Members</w:t>
            </w:r>
          </w:p>
        </w:tc>
        <w:tc>
          <w:tcPr>
            <w:tcW w:w="1253" w:type="dxa"/>
          </w:tcPr>
          <w:p w14:paraId="40410455" w14:textId="7726B295" w:rsidR="6CACFF9F" w:rsidRDefault="6CACFF9F" w:rsidP="6CACFF9F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77039B59" w14:textId="250CA03E" w:rsidR="4F93D493" w:rsidRDefault="4F93D493" w:rsidP="6CACFF9F">
            <w:pPr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54732353" w14:textId="77777777" w:rsidTr="33265A77">
        <w:tc>
          <w:tcPr>
            <w:tcW w:w="6580" w:type="dxa"/>
          </w:tcPr>
          <w:p w14:paraId="0CE383DC" w14:textId="36B4276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General Practitioners </w:t>
            </w:r>
          </w:p>
        </w:tc>
        <w:tc>
          <w:tcPr>
            <w:tcW w:w="1253" w:type="dxa"/>
          </w:tcPr>
          <w:p w14:paraId="0F464D1E" w14:textId="3858E6C0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1709223C" w14:textId="4599140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3F828877" w14:textId="77777777" w:rsidTr="33265A77">
        <w:tc>
          <w:tcPr>
            <w:tcW w:w="6580" w:type="dxa"/>
          </w:tcPr>
          <w:p w14:paraId="4737BA4B" w14:textId="1CA297A1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General Practitioners: Dementia  </w:t>
            </w:r>
          </w:p>
        </w:tc>
        <w:tc>
          <w:tcPr>
            <w:tcW w:w="1253" w:type="dxa"/>
          </w:tcPr>
          <w:p w14:paraId="3FF2B1C7" w14:textId="249FC6B8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5C9AF3A9" w14:textId="2097426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360A9B91" w14:textId="77777777" w:rsidTr="33265A77">
        <w:tc>
          <w:tcPr>
            <w:tcW w:w="6580" w:type="dxa"/>
          </w:tcPr>
          <w:p w14:paraId="39BC7D50" w14:textId="7DFBAFC0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Genomics </w:t>
            </w:r>
          </w:p>
        </w:tc>
        <w:tc>
          <w:tcPr>
            <w:tcW w:w="1253" w:type="dxa"/>
          </w:tcPr>
          <w:p w14:paraId="0F20314B" w14:textId="478734CC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10FCBCF" w14:textId="53312D0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5EFE3BB5" w14:textId="77777777" w:rsidTr="33265A77">
        <w:tc>
          <w:tcPr>
            <w:tcW w:w="6580" w:type="dxa"/>
          </w:tcPr>
          <w:p w14:paraId="1B695A47" w14:textId="074EEE31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Healthy Child Programme</w:t>
            </w:r>
          </w:p>
        </w:tc>
        <w:tc>
          <w:tcPr>
            <w:tcW w:w="1253" w:type="dxa"/>
          </w:tcPr>
          <w:p w14:paraId="33B91269" w14:textId="7A149175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5E041DF5" w14:textId="021D368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08B5AF43" w14:textId="77777777" w:rsidTr="33265A77">
        <w:tc>
          <w:tcPr>
            <w:tcW w:w="6580" w:type="dxa"/>
          </w:tcPr>
          <w:p w14:paraId="052992D5" w14:textId="35C1D127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Healthy School Child </w:t>
            </w:r>
          </w:p>
        </w:tc>
        <w:tc>
          <w:tcPr>
            <w:tcW w:w="1253" w:type="dxa"/>
          </w:tcPr>
          <w:p w14:paraId="26F2A3C3" w14:textId="6781A587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45813406" w14:textId="73B80D26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69237F5B" w14:textId="77777777" w:rsidTr="33265A77">
        <w:tc>
          <w:tcPr>
            <w:tcW w:w="6580" w:type="dxa"/>
          </w:tcPr>
          <w:p w14:paraId="2EFB6B21" w14:textId="2299B167" w:rsidR="00095FB8" w:rsidRPr="00095FB8" w:rsidRDefault="22277807" w:rsidP="00095FB8">
            <w:pPr>
              <w:rPr>
                <w:rFonts w:cs="Arial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Clinical Imag</w:t>
            </w:r>
            <w:r w:rsidR="66AEC17A" w:rsidRPr="3CA436D1">
              <w:rPr>
                <w:rFonts w:eastAsia="Times New Roman" w:cs="Arial"/>
                <w:color w:val="000000"/>
                <w:lang w:eastAsia="en-GB"/>
              </w:rPr>
              <w:t>i</w:t>
            </w:r>
            <w:r w:rsidRPr="3CA436D1">
              <w:rPr>
                <w:rFonts w:eastAsia="Times New Roman" w:cs="Arial"/>
                <w:color w:val="000000"/>
                <w:lang w:eastAsia="en-GB"/>
              </w:rPr>
              <w:t xml:space="preserve">ng (formerly </w:t>
            </w:r>
            <w:r w:rsidR="44A870D1" w:rsidRPr="3CA436D1">
              <w:rPr>
                <w:rFonts w:eastAsia="Times New Roman" w:cs="Arial"/>
                <w:color w:val="000000"/>
                <w:lang w:eastAsia="en-GB"/>
              </w:rPr>
              <w:t>Image Interpretation</w:t>
            </w:r>
            <w:r w:rsidR="7C83A219" w:rsidRPr="3CA436D1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253" w:type="dxa"/>
          </w:tcPr>
          <w:p w14:paraId="7E49AD99" w14:textId="2EB8293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B95B3E6" w14:textId="0E912CA2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4DAD9CEE" w14:paraId="00EDDDF0" w14:textId="77777777" w:rsidTr="33265A77">
        <w:tc>
          <w:tcPr>
            <w:tcW w:w="6580" w:type="dxa"/>
          </w:tcPr>
          <w:p w14:paraId="36DA3332" w14:textId="5B91ED62" w:rsidR="7DD8548F" w:rsidRDefault="7DD8548F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Immunisation on Neonatal units</w:t>
            </w:r>
          </w:p>
        </w:tc>
        <w:tc>
          <w:tcPr>
            <w:tcW w:w="1253" w:type="dxa"/>
          </w:tcPr>
          <w:p w14:paraId="1A61D41D" w14:textId="0E2E9891" w:rsidR="7DD8548F" w:rsidRDefault="7DD8548F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1FA63C0" w14:textId="39DBA804" w:rsidR="7DD8548F" w:rsidRDefault="7DD8548F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4F9CFA43" w14:textId="77777777" w:rsidTr="33265A77">
        <w:tc>
          <w:tcPr>
            <w:tcW w:w="6580" w:type="dxa"/>
          </w:tcPr>
          <w:p w14:paraId="265DFDAD" w14:textId="04D3E6A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Intensive Care Medicine </w:t>
            </w:r>
          </w:p>
        </w:tc>
        <w:tc>
          <w:tcPr>
            <w:tcW w:w="1253" w:type="dxa"/>
          </w:tcPr>
          <w:p w14:paraId="7ED98ABF" w14:textId="5043A6E6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7AACBB5E" w14:textId="4E669B6C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4DAD9CEE" w14:paraId="2B0AAD12" w14:textId="77777777" w:rsidTr="33265A77">
        <w:tc>
          <w:tcPr>
            <w:tcW w:w="6580" w:type="dxa"/>
          </w:tcPr>
          <w:p w14:paraId="11E6E742" w14:textId="0593AF66" w:rsidR="6DE62980" w:rsidRDefault="6DE62980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Interactive Pathways</w:t>
            </w:r>
          </w:p>
        </w:tc>
        <w:tc>
          <w:tcPr>
            <w:tcW w:w="1253" w:type="dxa"/>
          </w:tcPr>
          <w:p w14:paraId="72CFA1BC" w14:textId="5CFA70DC" w:rsidR="6DE62980" w:rsidRDefault="6DE62980" w:rsidP="4DAD9CEE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228519E3" w14:textId="6D698001" w:rsidR="6DE62980" w:rsidRDefault="6DE62980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037D2B54" w14:textId="77777777" w:rsidTr="33265A77">
        <w:tc>
          <w:tcPr>
            <w:tcW w:w="6580" w:type="dxa"/>
          </w:tcPr>
          <w:p w14:paraId="433CB0C4" w14:textId="51655E37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London Transformation and Learning Collaborative (LTLC)</w:t>
            </w:r>
          </w:p>
        </w:tc>
        <w:tc>
          <w:tcPr>
            <w:tcW w:w="1253" w:type="dxa"/>
          </w:tcPr>
          <w:p w14:paraId="0A562A8B" w14:textId="38DC57F8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26AADA15" w14:textId="7827A5D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095FB8" w:rsidRPr="00095FB8" w14:paraId="38610821" w14:textId="77777777" w:rsidTr="33265A77">
        <w:tc>
          <w:tcPr>
            <w:tcW w:w="6580" w:type="dxa"/>
          </w:tcPr>
          <w:p w14:paraId="63EEDD5A" w14:textId="24117C9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Management Development Programme</w:t>
            </w:r>
          </w:p>
        </w:tc>
        <w:tc>
          <w:tcPr>
            <w:tcW w:w="1253" w:type="dxa"/>
          </w:tcPr>
          <w:p w14:paraId="5DAEBC88" w14:textId="4DE5D79E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3838A65" w14:textId="058DA0AB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51D91789" w14:textId="77777777" w:rsidTr="33265A77">
        <w:tc>
          <w:tcPr>
            <w:tcW w:w="6580" w:type="dxa"/>
          </w:tcPr>
          <w:p w14:paraId="52112837" w14:textId="3B9247B8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Medical Examiner</w:t>
            </w:r>
          </w:p>
        </w:tc>
        <w:tc>
          <w:tcPr>
            <w:tcW w:w="1253" w:type="dxa"/>
          </w:tcPr>
          <w:p w14:paraId="7740A79C" w14:textId="67B57A88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066AFF84" w14:textId="382AA2D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5C92F7DA" w14:paraId="0BCF7261" w14:textId="77777777" w:rsidTr="33265A77">
        <w:tc>
          <w:tcPr>
            <w:tcW w:w="6580" w:type="dxa"/>
          </w:tcPr>
          <w:p w14:paraId="20258F4D" w14:textId="2711A63E" w:rsidR="0D783259" w:rsidRDefault="0D783259" w:rsidP="5C92F7DA">
            <w:pPr>
              <w:rPr>
                <w:rFonts w:eastAsia="Times New Roman" w:cs="Arial"/>
                <w:color w:val="000000"/>
                <w:lang w:eastAsia="en-GB"/>
              </w:rPr>
            </w:pPr>
            <w:r w:rsidRPr="5C92F7DA">
              <w:rPr>
                <w:rFonts w:eastAsia="Times New Roman" w:cs="Arial"/>
                <w:color w:val="000000"/>
                <w:lang w:eastAsia="en-GB"/>
              </w:rPr>
              <w:t>Medical Problems in Pregnancy (Multi professional approaches)</w:t>
            </w:r>
          </w:p>
        </w:tc>
        <w:tc>
          <w:tcPr>
            <w:tcW w:w="1253" w:type="dxa"/>
          </w:tcPr>
          <w:p w14:paraId="4309E846" w14:textId="14CFFFDE" w:rsidR="0D783259" w:rsidRDefault="0D783259" w:rsidP="5C92F7DA">
            <w:pPr>
              <w:rPr>
                <w:rFonts w:eastAsia="Times New Roman" w:cs="Arial"/>
                <w:color w:val="000000"/>
                <w:lang w:eastAsia="en-GB"/>
              </w:rPr>
            </w:pPr>
            <w:r w:rsidRPr="5C92F7DA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5466841A" w14:textId="2FDC587D" w:rsidR="0D783259" w:rsidRDefault="0D783259" w:rsidP="5C92F7DA">
            <w:pPr>
              <w:rPr>
                <w:rFonts w:eastAsia="Times New Roman" w:cs="Arial"/>
                <w:color w:val="000000"/>
                <w:lang w:eastAsia="en-GB"/>
              </w:rPr>
            </w:pPr>
            <w:r w:rsidRPr="5C92F7DA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6C817980" w14:textId="77777777" w:rsidTr="33265A77">
        <w:tc>
          <w:tcPr>
            <w:tcW w:w="6580" w:type="dxa"/>
          </w:tcPr>
          <w:p w14:paraId="40C7028E" w14:textId="56B55650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Mental Capacity Act </w:t>
            </w:r>
          </w:p>
        </w:tc>
        <w:tc>
          <w:tcPr>
            <w:tcW w:w="1253" w:type="dxa"/>
          </w:tcPr>
          <w:p w14:paraId="2DB9DD73" w14:textId="05BD16DB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4E7152C7" w14:textId="4222703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312B04A4" w14:textId="77777777" w:rsidTr="33265A77">
        <w:tc>
          <w:tcPr>
            <w:tcW w:w="6580" w:type="dxa"/>
          </w:tcPr>
          <w:p w14:paraId="6A59B3F3" w14:textId="75D63821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095FB8">
              <w:rPr>
                <w:rFonts w:eastAsia="Times New Roman" w:cs="Arial"/>
                <w:color w:val="000000"/>
                <w:lang w:eastAsia="en-GB"/>
              </w:rPr>
              <w:t>MindEd</w:t>
            </w:r>
            <w:proofErr w:type="spellEnd"/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253" w:type="dxa"/>
          </w:tcPr>
          <w:p w14:paraId="0E595D7A" w14:textId="47D12FE2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1563CFE3" w14:textId="3F26BE6E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4DAD9CEE" w14:paraId="53452BD9" w14:textId="77777777" w:rsidTr="33265A77">
        <w:tc>
          <w:tcPr>
            <w:tcW w:w="6580" w:type="dxa"/>
          </w:tcPr>
          <w:p w14:paraId="0FD00EB0" w14:textId="3F38A160" w:rsidR="7C0C83DC" w:rsidRDefault="7C0C83DC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National Simulation Faculty Programme</w:t>
            </w:r>
          </w:p>
        </w:tc>
        <w:tc>
          <w:tcPr>
            <w:tcW w:w="1253" w:type="dxa"/>
          </w:tcPr>
          <w:p w14:paraId="0F825CBA" w14:textId="31717584" w:rsidR="7C0C83DC" w:rsidRDefault="7C0C83DC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9148D05" w14:textId="6FAD0489" w:rsidR="7C0C83DC" w:rsidRDefault="7C0C83DC" w:rsidP="4DAD9CEE">
            <w:pPr>
              <w:rPr>
                <w:rFonts w:eastAsia="Arial" w:cs="Arial"/>
                <w:color w:val="000000"/>
                <w:lang w:eastAsia="en-GB"/>
              </w:rPr>
            </w:pPr>
            <w:r w:rsidRPr="4DAD9CEE">
              <w:rPr>
                <w:rFonts w:eastAsia="Arial" w:cs="Arial"/>
                <w:color w:val="000000"/>
                <w:lang w:eastAsia="en-GB"/>
              </w:rPr>
              <w:t>Yes</w:t>
            </w:r>
          </w:p>
        </w:tc>
      </w:tr>
      <w:tr w:rsidR="00AA58EC" w:rsidRPr="00095FB8" w14:paraId="425ED140" w14:textId="77777777" w:rsidTr="33265A77">
        <w:tc>
          <w:tcPr>
            <w:tcW w:w="6580" w:type="dxa"/>
          </w:tcPr>
          <w:p w14:paraId="330A7C39" w14:textId="41A4E6CF" w:rsidR="00AA58EC" w:rsidRPr="00095FB8" w:rsidRDefault="1C0F234F" w:rsidP="3CA436D1">
            <w:pPr>
              <w:spacing w:line="259" w:lineRule="auto"/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NHS at Home</w:t>
            </w:r>
          </w:p>
        </w:tc>
        <w:tc>
          <w:tcPr>
            <w:tcW w:w="1253" w:type="dxa"/>
          </w:tcPr>
          <w:p w14:paraId="344C75B8" w14:textId="5FB4AEE1" w:rsidR="00AA58EC" w:rsidRPr="00095FB8" w:rsidRDefault="00AA58EC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744CD39B" w14:textId="10891727" w:rsidR="00AA58EC" w:rsidRPr="00095FB8" w:rsidRDefault="1C0F234F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6CACFF9F" w14:paraId="54FA4ECE" w14:textId="77777777" w:rsidTr="33265A77">
        <w:tc>
          <w:tcPr>
            <w:tcW w:w="6580" w:type="dxa"/>
          </w:tcPr>
          <w:p w14:paraId="594CAF38" w14:textId="31CE47AC" w:rsidR="48C35F67" w:rsidRDefault="48C35F67" w:rsidP="6CACFF9F">
            <w:pPr>
              <w:spacing w:line="259" w:lineRule="auto"/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 xml:space="preserve">NHS Continuing Healthcare </w:t>
            </w:r>
          </w:p>
        </w:tc>
        <w:tc>
          <w:tcPr>
            <w:tcW w:w="1253" w:type="dxa"/>
          </w:tcPr>
          <w:p w14:paraId="5BAF7F1A" w14:textId="6C4867E6" w:rsidR="48C35F67" w:rsidRDefault="48C35F67" w:rsidP="6CACFF9F">
            <w:pPr>
              <w:rPr>
                <w:rFonts w:eastAsia="Times New Roman" w:cs="Arial"/>
                <w:color w:val="000000"/>
                <w:lang w:eastAsia="en-GB"/>
              </w:rPr>
            </w:pPr>
            <w:r w:rsidRPr="6CACFF9F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750FB868" w14:textId="3083A5D2" w:rsidR="6CACFF9F" w:rsidRDefault="6CACFF9F" w:rsidP="6CACFF9F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A1100" w:rsidRPr="00095FB8" w14:paraId="659B169F" w14:textId="77777777" w:rsidTr="33265A77">
        <w:tc>
          <w:tcPr>
            <w:tcW w:w="6580" w:type="dxa"/>
          </w:tcPr>
          <w:p w14:paraId="64E87348" w14:textId="6974E870" w:rsidR="00DF3562" w:rsidRPr="3CA436D1" w:rsidRDefault="009D04B4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NHS Health Check</w:t>
            </w:r>
          </w:p>
        </w:tc>
        <w:tc>
          <w:tcPr>
            <w:tcW w:w="1253" w:type="dxa"/>
          </w:tcPr>
          <w:p w14:paraId="449B8FA3" w14:textId="156A5ABE" w:rsidR="00DF3562" w:rsidRPr="00095FB8" w:rsidRDefault="0028287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EE22B12" w14:textId="77777777" w:rsidR="00DF3562" w:rsidRPr="00095FB8" w:rsidRDefault="00DF3562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27E72823" w14:textId="77777777" w:rsidTr="33265A77">
        <w:tc>
          <w:tcPr>
            <w:tcW w:w="6580" w:type="dxa"/>
          </w:tcPr>
          <w:p w14:paraId="69DF4F01" w14:textId="074B0996" w:rsidR="00095FB8" w:rsidRPr="00095FB8" w:rsidRDefault="1C0F234F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Obesity</w:t>
            </w:r>
          </w:p>
        </w:tc>
        <w:tc>
          <w:tcPr>
            <w:tcW w:w="1253" w:type="dxa"/>
          </w:tcPr>
          <w:p w14:paraId="36E6C569" w14:textId="0C2C4FFD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4E302423" w14:textId="22D06D75" w:rsidR="00095FB8" w:rsidRPr="00095FB8" w:rsidRDefault="00095FB8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32561CCC" w14:textId="77777777" w:rsidTr="33265A77">
        <w:tc>
          <w:tcPr>
            <w:tcW w:w="6580" w:type="dxa"/>
          </w:tcPr>
          <w:p w14:paraId="58AB2DEE" w14:textId="0884780E" w:rsidR="00095FB8" w:rsidRPr="00095FB8" w:rsidRDefault="12DF6D7B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Ophthalmology</w:t>
            </w:r>
          </w:p>
        </w:tc>
        <w:tc>
          <w:tcPr>
            <w:tcW w:w="1253" w:type="dxa"/>
          </w:tcPr>
          <w:p w14:paraId="3A0DF0DB" w14:textId="3E4720F5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43DDE2E4" w14:textId="49C83AA9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4DAD9CEE" w14:paraId="7A432C1A" w14:textId="77777777" w:rsidTr="33265A77">
        <w:tc>
          <w:tcPr>
            <w:tcW w:w="6580" w:type="dxa"/>
          </w:tcPr>
          <w:p w14:paraId="44B69874" w14:textId="1326224B" w:rsidR="6EE75D66" w:rsidRDefault="6EE75D66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Paediatric Surge Programme (RSV)</w:t>
            </w:r>
          </w:p>
        </w:tc>
        <w:tc>
          <w:tcPr>
            <w:tcW w:w="1253" w:type="dxa"/>
          </w:tcPr>
          <w:p w14:paraId="2A84D92A" w14:textId="4ACE4A06" w:rsidR="6EE75D66" w:rsidRDefault="6EE75D66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37097E72" w14:textId="2EFF2637" w:rsidR="6EE75D66" w:rsidRDefault="6EE75D66" w:rsidP="4DAD9CEE">
            <w:pPr>
              <w:rPr>
                <w:rFonts w:eastAsia="Times New Roman" w:cs="Arial"/>
                <w:color w:val="000000"/>
                <w:lang w:eastAsia="en-GB"/>
              </w:rPr>
            </w:pPr>
            <w:r w:rsidRPr="4DAD9CEE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72727339" w14:textId="77777777" w:rsidTr="33265A77">
        <w:tc>
          <w:tcPr>
            <w:tcW w:w="6580" w:type="dxa"/>
          </w:tcPr>
          <w:p w14:paraId="6C251D13" w14:textId="5466EFE4" w:rsidR="00095FB8" w:rsidRPr="00095FB8" w:rsidRDefault="7C446504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Paramedics </w:t>
            </w:r>
          </w:p>
        </w:tc>
        <w:tc>
          <w:tcPr>
            <w:tcW w:w="1253" w:type="dxa"/>
          </w:tcPr>
          <w:p w14:paraId="66D964A6" w14:textId="27428E25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3CF73329" w14:textId="3F53FA62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6AE094BA" w14:textId="77777777" w:rsidTr="33265A77">
        <w:tc>
          <w:tcPr>
            <w:tcW w:w="6580" w:type="dxa"/>
          </w:tcPr>
          <w:p w14:paraId="6238BEEE" w14:textId="0A270DA1" w:rsidR="00095FB8" w:rsidRPr="00095FB8" w:rsidRDefault="499050D0" w:rsidP="00095FB8">
            <w:pPr>
              <w:rPr>
                <w:rFonts w:cs="Arial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Plastic and Reconstructive Surgery</w:t>
            </w:r>
          </w:p>
        </w:tc>
        <w:tc>
          <w:tcPr>
            <w:tcW w:w="1253" w:type="dxa"/>
          </w:tcPr>
          <w:p w14:paraId="3601965D" w14:textId="0FAAC3AA" w:rsidR="00095FB8" w:rsidRPr="00095FB8" w:rsidRDefault="3073B610" w:rsidP="00095FB8">
            <w:pPr>
              <w:rPr>
                <w:rFonts w:cs="Arial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75F248D2" w14:textId="4DADCA41" w:rsidR="00095FB8" w:rsidRPr="00095FB8" w:rsidRDefault="44A870D1" w:rsidP="00095FB8">
            <w:pPr>
              <w:rPr>
                <w:rFonts w:cs="Arial"/>
              </w:rPr>
            </w:pPr>
            <w:r w:rsidRPr="3CA436D1">
              <w:rPr>
                <w:rFonts w:eastAsia="Arial" w:cs="Arial"/>
                <w:color w:val="000000"/>
                <w:lang w:eastAsia="en-GB"/>
              </w:rPr>
              <w:t>Ye</w:t>
            </w:r>
            <w:r w:rsidR="7AC6F4CC" w:rsidRPr="3CA436D1">
              <w:rPr>
                <w:rFonts w:eastAsia="Arial" w:cs="Arial"/>
                <w:color w:val="000000"/>
                <w:lang w:eastAsia="en-GB"/>
              </w:rPr>
              <w:t>s</w:t>
            </w:r>
          </w:p>
        </w:tc>
      </w:tr>
      <w:tr w:rsidR="00095FB8" w:rsidRPr="00095FB8" w14:paraId="011D59ED" w14:textId="77777777" w:rsidTr="33265A77">
        <w:tc>
          <w:tcPr>
            <w:tcW w:w="6580" w:type="dxa"/>
          </w:tcPr>
          <w:p w14:paraId="4544FCEE" w14:textId="21F81F0D" w:rsidR="00095FB8" w:rsidRPr="00095FB8" w:rsidRDefault="7AC6F4CC" w:rsidP="3CA436D1">
            <w:pPr>
              <w:rPr>
                <w:rFonts w:cs="Arial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Population Health Management</w:t>
            </w:r>
          </w:p>
        </w:tc>
        <w:tc>
          <w:tcPr>
            <w:tcW w:w="1253" w:type="dxa"/>
          </w:tcPr>
          <w:p w14:paraId="02A8085D" w14:textId="593C96B1" w:rsidR="00095FB8" w:rsidRPr="00095FB8" w:rsidRDefault="00095FB8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0355795B" w14:textId="549AE806" w:rsidR="00095FB8" w:rsidRPr="00095FB8" w:rsidRDefault="51856197" w:rsidP="00095FB8">
            <w:pPr>
              <w:rPr>
                <w:rFonts w:cs="Arial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18F4ABE5" w14:textId="77777777" w:rsidTr="33265A77">
        <w:tc>
          <w:tcPr>
            <w:tcW w:w="6580" w:type="dxa"/>
          </w:tcPr>
          <w:p w14:paraId="66ED72C5" w14:textId="1304985D" w:rsidR="00095FB8" w:rsidRPr="00095FB8" w:rsidRDefault="51856197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Radiology (RITI)</w:t>
            </w:r>
          </w:p>
        </w:tc>
        <w:tc>
          <w:tcPr>
            <w:tcW w:w="1253" w:type="dxa"/>
          </w:tcPr>
          <w:p w14:paraId="3E58CA88" w14:textId="0D8DC723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F5E8A83" w14:textId="2EC8AEC4" w:rsidR="00095FB8" w:rsidRPr="00095FB8" w:rsidRDefault="00095FB8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205BE" w:rsidRPr="00095FB8" w14:paraId="4155EDDB" w14:textId="77777777" w:rsidTr="33265A77">
        <w:tc>
          <w:tcPr>
            <w:tcW w:w="6580" w:type="dxa"/>
          </w:tcPr>
          <w:p w14:paraId="0CA5D7BF" w14:textId="320E7E9A" w:rsidR="003205BE" w:rsidRPr="00095FB8" w:rsidRDefault="5D6A3E1D" w:rsidP="3CA436D1">
            <w:pPr>
              <w:rPr>
                <w:rFonts w:cs="Arial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Recognising and Managing Deterioration (previously NEWS and Deterioration)</w:t>
            </w:r>
          </w:p>
        </w:tc>
        <w:tc>
          <w:tcPr>
            <w:tcW w:w="1253" w:type="dxa"/>
          </w:tcPr>
          <w:p w14:paraId="5152816B" w14:textId="4CE52EA9" w:rsidR="003205BE" w:rsidRPr="00095FB8" w:rsidRDefault="00182FBA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53BC733" w14:textId="2C8CDFDE" w:rsidR="003205BE" w:rsidRPr="00095FB8" w:rsidRDefault="0DD9AB8C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5BA91653" w14:textId="77777777" w:rsidTr="33265A77">
        <w:tc>
          <w:tcPr>
            <w:tcW w:w="6580" w:type="dxa"/>
          </w:tcPr>
          <w:p w14:paraId="1F683576" w14:textId="324DB136" w:rsidR="00095FB8" w:rsidRPr="00095FB8" w:rsidRDefault="0DD9AB8C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lastRenderedPageBreak/>
              <w:t>Renal</w:t>
            </w:r>
          </w:p>
        </w:tc>
        <w:tc>
          <w:tcPr>
            <w:tcW w:w="1253" w:type="dxa"/>
          </w:tcPr>
          <w:p w14:paraId="7BD7C090" w14:textId="25210FA0" w:rsidR="00095FB8" w:rsidRPr="00095FB8" w:rsidRDefault="5B96AA39" w:rsidP="00095FB8">
            <w:pPr>
              <w:rPr>
                <w:rFonts w:cs="Arial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F034635" w14:textId="6598E707" w:rsidR="00095FB8" w:rsidRPr="00095FB8" w:rsidRDefault="00095FB8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95FB8" w:rsidRPr="00095FB8" w14:paraId="6AEF1747" w14:textId="77777777" w:rsidTr="33265A77">
        <w:tc>
          <w:tcPr>
            <w:tcW w:w="6580" w:type="dxa"/>
          </w:tcPr>
          <w:p w14:paraId="76EE439D" w14:textId="52B1EDB5" w:rsidR="00095FB8" w:rsidRPr="00095FB8" w:rsidRDefault="5B96AA39" w:rsidP="3CA436D1">
            <w:pPr>
              <w:rPr>
                <w:rFonts w:cs="Arial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Screening </w:t>
            </w:r>
            <w:proofErr w:type="spellStart"/>
            <w:r w:rsidRPr="3CA436D1">
              <w:rPr>
                <w:rFonts w:eastAsia="Times New Roman" w:cs="Arial"/>
                <w:color w:val="000000"/>
                <w:lang w:eastAsia="en-GB"/>
              </w:rPr>
              <w:t>Newborn</w:t>
            </w:r>
            <w:proofErr w:type="spellEnd"/>
            <w:r w:rsidRPr="3CA436D1">
              <w:rPr>
                <w:rFonts w:eastAsia="Times New Roman" w:cs="Arial"/>
                <w:color w:val="000000"/>
                <w:lang w:eastAsia="en-GB"/>
              </w:rPr>
              <w:t> Hearing </w:t>
            </w:r>
          </w:p>
        </w:tc>
        <w:tc>
          <w:tcPr>
            <w:tcW w:w="1253" w:type="dxa"/>
          </w:tcPr>
          <w:p w14:paraId="2DA4D7B8" w14:textId="39CDF92A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355" w:type="dxa"/>
          </w:tcPr>
          <w:p w14:paraId="27F48716" w14:textId="2DDC90CF" w:rsidR="00095FB8" w:rsidRPr="00095FB8" w:rsidRDefault="00095FB8" w:rsidP="00095FB8">
            <w:pPr>
              <w:rPr>
                <w:rFonts w:cs="Arial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</w:tr>
      <w:tr w:rsidR="00095FB8" w:rsidRPr="00095FB8" w14:paraId="5702F43D" w14:textId="77777777" w:rsidTr="33265A77">
        <w:tc>
          <w:tcPr>
            <w:tcW w:w="6580" w:type="dxa"/>
          </w:tcPr>
          <w:p w14:paraId="4525F15B" w14:textId="26E08813" w:rsidR="00095FB8" w:rsidRPr="00095FB8" w:rsidRDefault="1B1C288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Sepsis </w:t>
            </w:r>
          </w:p>
        </w:tc>
        <w:tc>
          <w:tcPr>
            <w:tcW w:w="1253" w:type="dxa"/>
          </w:tcPr>
          <w:p w14:paraId="5BA90A0C" w14:textId="08B06998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7EF34DF7" w14:textId="55C41CB3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3F5267EC" w14:textId="77777777" w:rsidTr="33265A77">
        <w:tc>
          <w:tcPr>
            <w:tcW w:w="6580" w:type="dxa"/>
          </w:tcPr>
          <w:p w14:paraId="1FB7133D" w14:textId="17715938" w:rsidR="00095FB8" w:rsidRPr="00095FB8" w:rsidRDefault="45F263C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Sexual Health and HIV </w:t>
            </w:r>
          </w:p>
        </w:tc>
        <w:tc>
          <w:tcPr>
            <w:tcW w:w="1253" w:type="dxa"/>
          </w:tcPr>
          <w:p w14:paraId="4D69CAEC" w14:textId="772342F1" w:rsidR="00095FB8" w:rsidRPr="00095FB8" w:rsidRDefault="45F263C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6E9AAFAD" w14:textId="5F8DD5CB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95FB8" w:rsidRPr="00095FB8" w14:paraId="133146AF" w14:textId="77777777" w:rsidTr="33265A77">
        <w:tc>
          <w:tcPr>
            <w:tcW w:w="6580" w:type="dxa"/>
          </w:tcPr>
          <w:p w14:paraId="3DFF6A81" w14:textId="6CD1B2B6" w:rsidR="00095FB8" w:rsidRPr="00095FB8" w:rsidRDefault="42D32F02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Sexual and Reproductive Health</w:t>
            </w:r>
          </w:p>
        </w:tc>
        <w:tc>
          <w:tcPr>
            <w:tcW w:w="1253" w:type="dxa"/>
          </w:tcPr>
          <w:p w14:paraId="0AA5A40B" w14:textId="78D08C28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0F92F0EC" w14:textId="5F4FB39F" w:rsidR="00095FB8" w:rsidRPr="00095FB8" w:rsidRDefault="740779E6" w:rsidP="3CA436D1">
            <w:pPr>
              <w:rPr>
                <w:rFonts w:eastAsia="Times New Roman" w:cs="Arial"/>
                <w:lang w:eastAsia="en-GB"/>
              </w:rPr>
            </w:pPr>
            <w:r w:rsidRPr="3CA436D1">
              <w:rPr>
                <w:rFonts w:eastAsia="Times New Roman" w:cs="Arial"/>
                <w:lang w:eastAsia="en-GB"/>
              </w:rPr>
              <w:t>Yes</w:t>
            </w:r>
          </w:p>
        </w:tc>
      </w:tr>
      <w:tr w:rsidR="00095FB8" w:rsidRPr="00095FB8" w14:paraId="7C8A8A00" w14:textId="77777777" w:rsidTr="33265A77">
        <w:tc>
          <w:tcPr>
            <w:tcW w:w="6580" w:type="dxa"/>
          </w:tcPr>
          <w:p w14:paraId="4BDED080" w14:textId="2FA306F0" w:rsidR="00095FB8" w:rsidRPr="00095FB8" w:rsidRDefault="2D47876B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Social Prescribing for Link Workers</w:t>
            </w:r>
          </w:p>
        </w:tc>
        <w:tc>
          <w:tcPr>
            <w:tcW w:w="1253" w:type="dxa"/>
          </w:tcPr>
          <w:p w14:paraId="3DF195DE" w14:textId="631FBA84" w:rsidR="00095FB8" w:rsidRPr="00095FB8" w:rsidRDefault="00095FB8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00095FB8">
              <w:rPr>
                <w:rFonts w:eastAsia="Times New Roman" w:cs="Arial"/>
                <w:color w:val="000000"/>
                <w:lang w:eastAsia="en-GB"/>
              </w:rPr>
              <w:t>Yes </w:t>
            </w:r>
          </w:p>
        </w:tc>
        <w:tc>
          <w:tcPr>
            <w:tcW w:w="2355" w:type="dxa"/>
          </w:tcPr>
          <w:p w14:paraId="780F4302" w14:textId="17A40723" w:rsidR="00095FB8" w:rsidRPr="00095FB8" w:rsidRDefault="4621B634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00082164" w:rsidRPr="00095FB8" w14:paraId="1A994257" w14:textId="77777777" w:rsidTr="33265A77">
        <w:tc>
          <w:tcPr>
            <w:tcW w:w="6580" w:type="dxa"/>
          </w:tcPr>
          <w:p w14:paraId="2672E9EB" w14:textId="0A1EFE92" w:rsidR="00082164" w:rsidRPr="00095FB8" w:rsidRDefault="3A08D8C3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Statutory and Mandatory Training </w:t>
            </w:r>
          </w:p>
        </w:tc>
        <w:tc>
          <w:tcPr>
            <w:tcW w:w="1253" w:type="dxa"/>
          </w:tcPr>
          <w:p w14:paraId="21849CD0" w14:textId="7F618E85" w:rsidR="00082164" w:rsidRPr="00095FB8" w:rsidRDefault="00082164" w:rsidP="00095FB8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77809321" w14:textId="77777777" w:rsidR="00082164" w:rsidRPr="00095FB8" w:rsidRDefault="00082164" w:rsidP="00095FB8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3CA436D1" w14:paraId="4BA4C4E6" w14:textId="77777777" w:rsidTr="33265A77">
        <w:tc>
          <w:tcPr>
            <w:tcW w:w="6580" w:type="dxa"/>
          </w:tcPr>
          <w:p w14:paraId="7A30CA7E" w14:textId="11967921" w:rsidR="51FACE55" w:rsidRDefault="51FACE55" w:rsidP="3CA436D1">
            <w:pPr>
              <w:spacing w:line="259" w:lineRule="auto"/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Stroke</w:t>
            </w:r>
          </w:p>
        </w:tc>
        <w:tc>
          <w:tcPr>
            <w:tcW w:w="1253" w:type="dxa"/>
          </w:tcPr>
          <w:p w14:paraId="61FA579B" w14:textId="1D3BA1F7" w:rsidR="1459018B" w:rsidRDefault="1459018B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0460D32F" w14:textId="3E5B07C8" w:rsidR="3CA436D1" w:rsidRDefault="005A0A5D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3CA436D1" w14:paraId="0B5D027E" w14:textId="77777777" w:rsidTr="33265A77">
        <w:tc>
          <w:tcPr>
            <w:tcW w:w="6580" w:type="dxa"/>
          </w:tcPr>
          <w:p w14:paraId="7C598783" w14:textId="54960E4E" w:rsidR="41AC1A2C" w:rsidRDefault="41AC1A2C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Supporting Unpaid Carers</w:t>
            </w:r>
          </w:p>
        </w:tc>
        <w:tc>
          <w:tcPr>
            <w:tcW w:w="1253" w:type="dxa"/>
          </w:tcPr>
          <w:p w14:paraId="48F49E02" w14:textId="64088E04" w:rsidR="41AC1A2C" w:rsidRDefault="41AC1A2C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16A470D1" w14:textId="232D9A49" w:rsidR="41AC1A2C" w:rsidRDefault="41AC1A2C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  <w:tr w:rsidR="3CA436D1" w14:paraId="1CAA6DC8" w14:textId="77777777" w:rsidTr="33265A77">
        <w:tc>
          <w:tcPr>
            <w:tcW w:w="6580" w:type="dxa"/>
          </w:tcPr>
          <w:p w14:paraId="213D4F34" w14:textId="66AF53BD" w:rsidR="3CA436D1" w:rsidRDefault="3CA436D1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Transient Ischaemic Attacks</w:t>
            </w:r>
          </w:p>
        </w:tc>
        <w:tc>
          <w:tcPr>
            <w:tcW w:w="1253" w:type="dxa"/>
          </w:tcPr>
          <w:p w14:paraId="176ED7B6" w14:textId="4EB13AB8" w:rsidR="3CA436D1" w:rsidRDefault="3CA436D1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 w:rsidRPr="3CA436D1"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  <w:tc>
          <w:tcPr>
            <w:tcW w:w="2355" w:type="dxa"/>
          </w:tcPr>
          <w:p w14:paraId="4F4B8D4D" w14:textId="77777777" w:rsidR="3CA436D1" w:rsidRDefault="3CA436D1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5A0A5D" w14:paraId="16DEC06E" w14:textId="77777777" w:rsidTr="33265A77">
        <w:tc>
          <w:tcPr>
            <w:tcW w:w="6580" w:type="dxa"/>
          </w:tcPr>
          <w:p w14:paraId="3FF8060F" w14:textId="578297E4" w:rsidR="005A0A5D" w:rsidRPr="3CA436D1" w:rsidRDefault="005A0A5D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Wound Care</w:t>
            </w:r>
          </w:p>
        </w:tc>
        <w:tc>
          <w:tcPr>
            <w:tcW w:w="1253" w:type="dxa"/>
          </w:tcPr>
          <w:p w14:paraId="290D42DF" w14:textId="77777777" w:rsidR="005A0A5D" w:rsidRPr="3CA436D1" w:rsidRDefault="005A0A5D" w:rsidP="3CA436D1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2355" w:type="dxa"/>
          </w:tcPr>
          <w:p w14:paraId="7CCB1B2E" w14:textId="46392E11" w:rsidR="005A0A5D" w:rsidRDefault="005A0A5D" w:rsidP="3CA436D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Yes</w:t>
            </w:r>
          </w:p>
        </w:tc>
      </w:tr>
    </w:tbl>
    <w:p w14:paraId="032A35F0" w14:textId="77777777" w:rsidR="00933394" w:rsidRPr="00095FB8" w:rsidRDefault="00933394" w:rsidP="00DA527C">
      <w:pPr>
        <w:rPr>
          <w:rFonts w:asciiTheme="minorHAnsi" w:hAnsiTheme="minorHAnsi" w:cstheme="minorHAnsi"/>
        </w:rPr>
      </w:pPr>
    </w:p>
    <w:sectPr w:rsidR="00933394" w:rsidRPr="00095FB8" w:rsidSect="003857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B66D" w14:textId="77777777" w:rsidR="004B0674" w:rsidRDefault="004B0674" w:rsidP="00AC72FD">
      <w:r>
        <w:separator/>
      </w:r>
    </w:p>
  </w:endnote>
  <w:endnote w:type="continuationSeparator" w:id="0">
    <w:p w14:paraId="1699277B" w14:textId="77777777" w:rsidR="004B0674" w:rsidRDefault="004B0674" w:rsidP="00AC72FD">
      <w:r>
        <w:continuationSeparator/>
      </w:r>
    </w:p>
  </w:endnote>
  <w:endnote w:type="continuationNotice" w:id="1">
    <w:p w14:paraId="7F13FD12" w14:textId="77777777" w:rsidR="004B0674" w:rsidRDefault="004B0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5" name="Picture 5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922" w14:textId="77777777" w:rsidR="004B0674" w:rsidRDefault="004B0674" w:rsidP="00AC72FD">
      <w:r>
        <w:separator/>
      </w:r>
    </w:p>
  </w:footnote>
  <w:footnote w:type="continuationSeparator" w:id="0">
    <w:p w14:paraId="52BB4063" w14:textId="77777777" w:rsidR="004B0674" w:rsidRDefault="004B0674" w:rsidP="00AC72FD">
      <w:r>
        <w:continuationSeparator/>
      </w:r>
    </w:p>
  </w:footnote>
  <w:footnote w:type="continuationNotice" w:id="1">
    <w:p w14:paraId="025CF051" w14:textId="77777777" w:rsidR="004B0674" w:rsidRDefault="004B0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BAF" w14:textId="77777777" w:rsidR="00A20BAC" w:rsidRDefault="00A20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82AF245" w:rsidR="00ED2809" w:rsidRPr="00AC72FD" w:rsidRDefault="00BD5DFA" w:rsidP="00964AF4">
    <w:pPr>
      <w:pStyle w:val="Heading2"/>
      <w:spacing w:after="400"/>
      <w:jc w:val="right"/>
    </w:pPr>
    <w:r>
      <w:t xml:space="preserve">Planned and </w:t>
    </w:r>
    <w:r w:rsidR="003B050E">
      <w:t>u</w:t>
    </w:r>
    <w:r>
      <w:t xml:space="preserve">pdated </w:t>
    </w:r>
    <w:r w:rsidR="003B050E">
      <w:t>p</w:t>
    </w:r>
    <w:r>
      <w:t>rogrammes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21EAECE1" w:rsidR="00871E52" w:rsidRDefault="00385706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4C8E4290" wp14:editId="3F65AD6C">
          <wp:simplePos x="0" y="0"/>
          <wp:positionH relativeFrom="column">
            <wp:posOffset>-410845</wp:posOffset>
          </wp:positionH>
          <wp:positionV relativeFrom="paragraph">
            <wp:posOffset>-270510</wp:posOffset>
          </wp:positionV>
          <wp:extent cx="2248890" cy="1249045"/>
          <wp:effectExtent l="0" t="0" r="0" b="8255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89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C9">
      <w:rPr>
        <w:noProof/>
      </w:rPr>
      <w:drawing>
        <wp:anchor distT="0" distB="0" distL="114300" distR="114300" simplePos="0" relativeHeight="251658243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3" name="Picture 3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4C44"/>
    <w:multiLevelType w:val="hybridMultilevel"/>
    <w:tmpl w:val="33D28602"/>
    <w:lvl w:ilvl="0" w:tplc="7F08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6A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B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D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0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E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7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F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39E9"/>
    <w:rsid w:val="00030C66"/>
    <w:rsid w:val="00044737"/>
    <w:rsid w:val="00045FDC"/>
    <w:rsid w:val="000620E2"/>
    <w:rsid w:val="00082164"/>
    <w:rsid w:val="00095FB8"/>
    <w:rsid w:val="00101FB9"/>
    <w:rsid w:val="00107CF7"/>
    <w:rsid w:val="00114771"/>
    <w:rsid w:val="001263B4"/>
    <w:rsid w:val="00135A54"/>
    <w:rsid w:val="00172B5A"/>
    <w:rsid w:val="00182FBA"/>
    <w:rsid w:val="00184133"/>
    <w:rsid w:val="001A3B4D"/>
    <w:rsid w:val="001A70C0"/>
    <w:rsid w:val="001D0F0D"/>
    <w:rsid w:val="001D4F3A"/>
    <w:rsid w:val="001F54D9"/>
    <w:rsid w:val="001F7CE5"/>
    <w:rsid w:val="00214162"/>
    <w:rsid w:val="0021650A"/>
    <w:rsid w:val="00223BEC"/>
    <w:rsid w:val="002272F5"/>
    <w:rsid w:val="00234620"/>
    <w:rsid w:val="002403C2"/>
    <w:rsid w:val="0025038D"/>
    <w:rsid w:val="00271A5C"/>
    <w:rsid w:val="00282873"/>
    <w:rsid w:val="00293C91"/>
    <w:rsid w:val="002D6889"/>
    <w:rsid w:val="002D6A2B"/>
    <w:rsid w:val="002E49BA"/>
    <w:rsid w:val="00316296"/>
    <w:rsid w:val="00317F85"/>
    <w:rsid w:val="003205BE"/>
    <w:rsid w:val="00331D23"/>
    <w:rsid w:val="00340E63"/>
    <w:rsid w:val="00366C2F"/>
    <w:rsid w:val="0038048C"/>
    <w:rsid w:val="00385706"/>
    <w:rsid w:val="003922B9"/>
    <w:rsid w:val="003932C3"/>
    <w:rsid w:val="003B050E"/>
    <w:rsid w:val="003C6EAF"/>
    <w:rsid w:val="0042708F"/>
    <w:rsid w:val="004303E9"/>
    <w:rsid w:val="004933CF"/>
    <w:rsid w:val="004B0674"/>
    <w:rsid w:val="004E64FD"/>
    <w:rsid w:val="004E7BC1"/>
    <w:rsid w:val="004F47A4"/>
    <w:rsid w:val="0050484A"/>
    <w:rsid w:val="00511668"/>
    <w:rsid w:val="00524E44"/>
    <w:rsid w:val="00525E73"/>
    <w:rsid w:val="005A0A5D"/>
    <w:rsid w:val="005C7973"/>
    <w:rsid w:val="005C7ECA"/>
    <w:rsid w:val="005E7231"/>
    <w:rsid w:val="005E7D5D"/>
    <w:rsid w:val="0061349F"/>
    <w:rsid w:val="006235AC"/>
    <w:rsid w:val="00683AD2"/>
    <w:rsid w:val="006F38BC"/>
    <w:rsid w:val="006F46DE"/>
    <w:rsid w:val="006F7971"/>
    <w:rsid w:val="00711E3F"/>
    <w:rsid w:val="007301E4"/>
    <w:rsid w:val="00780F2E"/>
    <w:rsid w:val="00782D6A"/>
    <w:rsid w:val="00790139"/>
    <w:rsid w:val="00793B8F"/>
    <w:rsid w:val="007C03C9"/>
    <w:rsid w:val="007E65D8"/>
    <w:rsid w:val="007F2CB8"/>
    <w:rsid w:val="00805292"/>
    <w:rsid w:val="00832F64"/>
    <w:rsid w:val="00861C74"/>
    <w:rsid w:val="00871E52"/>
    <w:rsid w:val="008B0C2E"/>
    <w:rsid w:val="008F1A3E"/>
    <w:rsid w:val="0090589E"/>
    <w:rsid w:val="00906015"/>
    <w:rsid w:val="0091039C"/>
    <w:rsid w:val="00933394"/>
    <w:rsid w:val="00947269"/>
    <w:rsid w:val="00953712"/>
    <w:rsid w:val="009648C3"/>
    <w:rsid w:val="00964AF4"/>
    <w:rsid w:val="009D04B4"/>
    <w:rsid w:val="009D32F5"/>
    <w:rsid w:val="009E2641"/>
    <w:rsid w:val="009F7ADB"/>
    <w:rsid w:val="00A030ED"/>
    <w:rsid w:val="00A06E7E"/>
    <w:rsid w:val="00A20BAC"/>
    <w:rsid w:val="00A330AD"/>
    <w:rsid w:val="00A41F17"/>
    <w:rsid w:val="00A76867"/>
    <w:rsid w:val="00AA1100"/>
    <w:rsid w:val="00AA400D"/>
    <w:rsid w:val="00AA58EC"/>
    <w:rsid w:val="00AC0BD0"/>
    <w:rsid w:val="00AC72FD"/>
    <w:rsid w:val="00AD3004"/>
    <w:rsid w:val="00AD646F"/>
    <w:rsid w:val="00B02348"/>
    <w:rsid w:val="00B10BED"/>
    <w:rsid w:val="00B17F9E"/>
    <w:rsid w:val="00B24906"/>
    <w:rsid w:val="00B44DC5"/>
    <w:rsid w:val="00B95888"/>
    <w:rsid w:val="00B96277"/>
    <w:rsid w:val="00B97BC3"/>
    <w:rsid w:val="00BB2C27"/>
    <w:rsid w:val="00BB5350"/>
    <w:rsid w:val="00BC3EE5"/>
    <w:rsid w:val="00BD5DFA"/>
    <w:rsid w:val="00BE7D1E"/>
    <w:rsid w:val="00BF2B96"/>
    <w:rsid w:val="00BF2E45"/>
    <w:rsid w:val="00C0260C"/>
    <w:rsid w:val="00C3319D"/>
    <w:rsid w:val="00C54B46"/>
    <w:rsid w:val="00CA7EEA"/>
    <w:rsid w:val="00CC3EE0"/>
    <w:rsid w:val="00D06FE6"/>
    <w:rsid w:val="00D21BC3"/>
    <w:rsid w:val="00D26CD2"/>
    <w:rsid w:val="00D27CCD"/>
    <w:rsid w:val="00D35778"/>
    <w:rsid w:val="00D37403"/>
    <w:rsid w:val="00D40C54"/>
    <w:rsid w:val="00D442F0"/>
    <w:rsid w:val="00D56370"/>
    <w:rsid w:val="00D743DB"/>
    <w:rsid w:val="00DA4950"/>
    <w:rsid w:val="00DA527C"/>
    <w:rsid w:val="00DF3562"/>
    <w:rsid w:val="00DF6A80"/>
    <w:rsid w:val="00E638A4"/>
    <w:rsid w:val="00EA29F1"/>
    <w:rsid w:val="00EA3FAA"/>
    <w:rsid w:val="00EC68B5"/>
    <w:rsid w:val="00ED2809"/>
    <w:rsid w:val="00ED46E1"/>
    <w:rsid w:val="00F44625"/>
    <w:rsid w:val="00F44B98"/>
    <w:rsid w:val="00F5593D"/>
    <w:rsid w:val="00F6705A"/>
    <w:rsid w:val="00FB0FE2"/>
    <w:rsid w:val="00FC54F1"/>
    <w:rsid w:val="00FE2C00"/>
    <w:rsid w:val="0201D500"/>
    <w:rsid w:val="026D9D73"/>
    <w:rsid w:val="03486A92"/>
    <w:rsid w:val="03FD5844"/>
    <w:rsid w:val="04076031"/>
    <w:rsid w:val="04766DB4"/>
    <w:rsid w:val="0477B673"/>
    <w:rsid w:val="057098DE"/>
    <w:rsid w:val="05A81DC3"/>
    <w:rsid w:val="05FA7B1D"/>
    <w:rsid w:val="061386D4"/>
    <w:rsid w:val="064D7653"/>
    <w:rsid w:val="06884EDF"/>
    <w:rsid w:val="06B633EB"/>
    <w:rsid w:val="071CFA5A"/>
    <w:rsid w:val="074B3471"/>
    <w:rsid w:val="076F207A"/>
    <w:rsid w:val="08373C76"/>
    <w:rsid w:val="086A6B8E"/>
    <w:rsid w:val="08A9EAB4"/>
    <w:rsid w:val="09401542"/>
    <w:rsid w:val="09C83C73"/>
    <w:rsid w:val="0A58D1F6"/>
    <w:rsid w:val="0AAC15A7"/>
    <w:rsid w:val="0AC3C627"/>
    <w:rsid w:val="0ACDEC40"/>
    <w:rsid w:val="0AE855C2"/>
    <w:rsid w:val="0B6D26B6"/>
    <w:rsid w:val="0C50075F"/>
    <w:rsid w:val="0C8AC9E9"/>
    <w:rsid w:val="0CE46715"/>
    <w:rsid w:val="0CFE6E01"/>
    <w:rsid w:val="0D18927A"/>
    <w:rsid w:val="0D222746"/>
    <w:rsid w:val="0D5D7F94"/>
    <w:rsid w:val="0D783259"/>
    <w:rsid w:val="0DD9AB8C"/>
    <w:rsid w:val="0E72737B"/>
    <w:rsid w:val="0E8B9A6B"/>
    <w:rsid w:val="0ED50691"/>
    <w:rsid w:val="100BC725"/>
    <w:rsid w:val="1011C432"/>
    <w:rsid w:val="1118E2D8"/>
    <w:rsid w:val="1122F418"/>
    <w:rsid w:val="11A169FB"/>
    <w:rsid w:val="11F3118A"/>
    <w:rsid w:val="1272341B"/>
    <w:rsid w:val="12DF6D7B"/>
    <w:rsid w:val="13B398BB"/>
    <w:rsid w:val="13BDB07B"/>
    <w:rsid w:val="1459018B"/>
    <w:rsid w:val="1526708D"/>
    <w:rsid w:val="16D75A5A"/>
    <w:rsid w:val="17256DA6"/>
    <w:rsid w:val="17826F55"/>
    <w:rsid w:val="179BF7C6"/>
    <w:rsid w:val="18E0D122"/>
    <w:rsid w:val="1907CAAF"/>
    <w:rsid w:val="191C7D44"/>
    <w:rsid w:val="191E7125"/>
    <w:rsid w:val="19E9E642"/>
    <w:rsid w:val="19EE9ECB"/>
    <w:rsid w:val="1A62E047"/>
    <w:rsid w:val="1AA90B0C"/>
    <w:rsid w:val="1B1BE66C"/>
    <w:rsid w:val="1B1C2883"/>
    <w:rsid w:val="1B50F516"/>
    <w:rsid w:val="1BC30C0B"/>
    <w:rsid w:val="1BC5A6FC"/>
    <w:rsid w:val="1BCC0AAA"/>
    <w:rsid w:val="1C0A08B5"/>
    <w:rsid w:val="1C0B0EE3"/>
    <w:rsid w:val="1C0F234F"/>
    <w:rsid w:val="1CA672EB"/>
    <w:rsid w:val="1D4BD3B0"/>
    <w:rsid w:val="1D7CEA0A"/>
    <w:rsid w:val="1DBD6BF4"/>
    <w:rsid w:val="1DD5139B"/>
    <w:rsid w:val="1E0C6990"/>
    <w:rsid w:val="1E42BD7C"/>
    <w:rsid w:val="1E862FB8"/>
    <w:rsid w:val="1E9909A1"/>
    <w:rsid w:val="1F958128"/>
    <w:rsid w:val="20AA8AAD"/>
    <w:rsid w:val="21278C71"/>
    <w:rsid w:val="21513781"/>
    <w:rsid w:val="21683AD5"/>
    <w:rsid w:val="219BCDAD"/>
    <w:rsid w:val="21E04A77"/>
    <w:rsid w:val="21EC6CF7"/>
    <w:rsid w:val="22277807"/>
    <w:rsid w:val="222DEC24"/>
    <w:rsid w:val="228959EB"/>
    <w:rsid w:val="2290456B"/>
    <w:rsid w:val="22A50D29"/>
    <w:rsid w:val="22BBF80E"/>
    <w:rsid w:val="24505C7A"/>
    <w:rsid w:val="24F2FF97"/>
    <w:rsid w:val="2510ADA6"/>
    <w:rsid w:val="256D7A6C"/>
    <w:rsid w:val="265BC966"/>
    <w:rsid w:val="26C45B43"/>
    <w:rsid w:val="26CF5E7B"/>
    <w:rsid w:val="26FD1D54"/>
    <w:rsid w:val="275CCB0E"/>
    <w:rsid w:val="277121F5"/>
    <w:rsid w:val="27758EFC"/>
    <w:rsid w:val="2798B226"/>
    <w:rsid w:val="2882F3FC"/>
    <w:rsid w:val="29C670BA"/>
    <w:rsid w:val="2A7DFE1A"/>
    <w:rsid w:val="2ABEA87E"/>
    <w:rsid w:val="2CAC3095"/>
    <w:rsid w:val="2CFD94C6"/>
    <w:rsid w:val="2D47876B"/>
    <w:rsid w:val="2D9DCF1E"/>
    <w:rsid w:val="2D9F6303"/>
    <w:rsid w:val="2DE82C48"/>
    <w:rsid w:val="2DF6AC34"/>
    <w:rsid w:val="2E50497D"/>
    <w:rsid w:val="2EB6BA53"/>
    <w:rsid w:val="2EC6BB05"/>
    <w:rsid w:val="2F255F1E"/>
    <w:rsid w:val="2F719970"/>
    <w:rsid w:val="2FC334A3"/>
    <w:rsid w:val="2FF8A26E"/>
    <w:rsid w:val="3073B610"/>
    <w:rsid w:val="3079C8D6"/>
    <w:rsid w:val="31EE5B15"/>
    <w:rsid w:val="3243443F"/>
    <w:rsid w:val="325DD7FA"/>
    <w:rsid w:val="32DF8C37"/>
    <w:rsid w:val="33265A77"/>
    <w:rsid w:val="3358DEAD"/>
    <w:rsid w:val="337278C0"/>
    <w:rsid w:val="338CD114"/>
    <w:rsid w:val="339A2C28"/>
    <w:rsid w:val="34115A51"/>
    <w:rsid w:val="35A331BC"/>
    <w:rsid w:val="36907F6F"/>
    <w:rsid w:val="36B80467"/>
    <w:rsid w:val="3782D174"/>
    <w:rsid w:val="38782910"/>
    <w:rsid w:val="38F40EE9"/>
    <w:rsid w:val="39077EC5"/>
    <w:rsid w:val="398B6777"/>
    <w:rsid w:val="3A08D8C3"/>
    <w:rsid w:val="3ADD1CC2"/>
    <w:rsid w:val="3AEC488A"/>
    <w:rsid w:val="3AED2FED"/>
    <w:rsid w:val="3B5832CD"/>
    <w:rsid w:val="3B5D8A49"/>
    <w:rsid w:val="3B68FB88"/>
    <w:rsid w:val="3BC0D99D"/>
    <w:rsid w:val="3C4ED0F0"/>
    <w:rsid w:val="3CA436D1"/>
    <w:rsid w:val="3D6AF45A"/>
    <w:rsid w:val="3DF6A027"/>
    <w:rsid w:val="3E04C277"/>
    <w:rsid w:val="3EABF1EA"/>
    <w:rsid w:val="3ECA3FCE"/>
    <w:rsid w:val="3EF8B20A"/>
    <w:rsid w:val="406CDD75"/>
    <w:rsid w:val="40DD115C"/>
    <w:rsid w:val="41AC1A2C"/>
    <w:rsid w:val="4283FD49"/>
    <w:rsid w:val="42D1EC04"/>
    <w:rsid w:val="42D32F02"/>
    <w:rsid w:val="43223446"/>
    <w:rsid w:val="4363E5A2"/>
    <w:rsid w:val="4401663D"/>
    <w:rsid w:val="440FEB2C"/>
    <w:rsid w:val="4436CBFD"/>
    <w:rsid w:val="446B2654"/>
    <w:rsid w:val="44A870D1"/>
    <w:rsid w:val="4589E04F"/>
    <w:rsid w:val="45F263C3"/>
    <w:rsid w:val="4621B634"/>
    <w:rsid w:val="462C513A"/>
    <w:rsid w:val="46CE138C"/>
    <w:rsid w:val="46D23D69"/>
    <w:rsid w:val="4724578A"/>
    <w:rsid w:val="4787993A"/>
    <w:rsid w:val="4843C254"/>
    <w:rsid w:val="4845AD16"/>
    <w:rsid w:val="48C35F67"/>
    <w:rsid w:val="48D04471"/>
    <w:rsid w:val="491C97F0"/>
    <w:rsid w:val="492D3E2F"/>
    <w:rsid w:val="499050D0"/>
    <w:rsid w:val="49D30A7F"/>
    <w:rsid w:val="49D6E5F6"/>
    <w:rsid w:val="4C8F10ED"/>
    <w:rsid w:val="4DAD9CEE"/>
    <w:rsid w:val="4DEF2009"/>
    <w:rsid w:val="4EF4E81C"/>
    <w:rsid w:val="4F0D423D"/>
    <w:rsid w:val="4F29F5CB"/>
    <w:rsid w:val="4F4A1DC3"/>
    <w:rsid w:val="4F93D493"/>
    <w:rsid w:val="51016502"/>
    <w:rsid w:val="517E51AB"/>
    <w:rsid w:val="51856197"/>
    <w:rsid w:val="51FACE55"/>
    <w:rsid w:val="52048C85"/>
    <w:rsid w:val="52907C30"/>
    <w:rsid w:val="52F41B85"/>
    <w:rsid w:val="52F4DDF3"/>
    <w:rsid w:val="53AB29C9"/>
    <w:rsid w:val="53CF7C7C"/>
    <w:rsid w:val="544F603E"/>
    <w:rsid w:val="54A14C2E"/>
    <w:rsid w:val="54F232D1"/>
    <w:rsid w:val="5623B656"/>
    <w:rsid w:val="56CA3B3D"/>
    <w:rsid w:val="5749F998"/>
    <w:rsid w:val="575B8351"/>
    <w:rsid w:val="57DFFF4F"/>
    <w:rsid w:val="57FC50CE"/>
    <w:rsid w:val="586156C3"/>
    <w:rsid w:val="58A57D13"/>
    <w:rsid w:val="59544959"/>
    <w:rsid w:val="596C6C49"/>
    <w:rsid w:val="59C95CA5"/>
    <w:rsid w:val="5A36241D"/>
    <w:rsid w:val="5A5B7A53"/>
    <w:rsid w:val="5A82342A"/>
    <w:rsid w:val="5AE837C7"/>
    <w:rsid w:val="5AFA9763"/>
    <w:rsid w:val="5B96AA39"/>
    <w:rsid w:val="5C91E4E4"/>
    <w:rsid w:val="5C92F7DA"/>
    <w:rsid w:val="5CCDFF7F"/>
    <w:rsid w:val="5D5D3665"/>
    <w:rsid w:val="5D6A3E1D"/>
    <w:rsid w:val="5DB74273"/>
    <w:rsid w:val="5DB9D4EC"/>
    <w:rsid w:val="5E1066F9"/>
    <w:rsid w:val="5EAF6CB9"/>
    <w:rsid w:val="5EFC1F93"/>
    <w:rsid w:val="608DB3EA"/>
    <w:rsid w:val="60B5EA03"/>
    <w:rsid w:val="6136E5DA"/>
    <w:rsid w:val="615E55D1"/>
    <w:rsid w:val="61777E2E"/>
    <w:rsid w:val="61E6831F"/>
    <w:rsid w:val="620C2C8D"/>
    <w:rsid w:val="624D472D"/>
    <w:rsid w:val="629C20F2"/>
    <w:rsid w:val="62B316A4"/>
    <w:rsid w:val="63B35C6C"/>
    <w:rsid w:val="63EF10D1"/>
    <w:rsid w:val="6432C668"/>
    <w:rsid w:val="64439DFE"/>
    <w:rsid w:val="6485E368"/>
    <w:rsid w:val="66AEC17A"/>
    <w:rsid w:val="66E8D790"/>
    <w:rsid w:val="67B07632"/>
    <w:rsid w:val="67BF06BF"/>
    <w:rsid w:val="67D6674E"/>
    <w:rsid w:val="682DB233"/>
    <w:rsid w:val="68A95997"/>
    <w:rsid w:val="68AF8ED0"/>
    <w:rsid w:val="68D4BF5C"/>
    <w:rsid w:val="69F252BF"/>
    <w:rsid w:val="6A013FBA"/>
    <w:rsid w:val="6AA207EC"/>
    <w:rsid w:val="6ABACD08"/>
    <w:rsid w:val="6B07DDB5"/>
    <w:rsid w:val="6B30ECFD"/>
    <w:rsid w:val="6BB42D4A"/>
    <w:rsid w:val="6C50E099"/>
    <w:rsid w:val="6C5326A9"/>
    <w:rsid w:val="6C64CDB8"/>
    <w:rsid w:val="6CACFF9F"/>
    <w:rsid w:val="6D7E7D55"/>
    <w:rsid w:val="6DAFECFC"/>
    <w:rsid w:val="6DBFD48F"/>
    <w:rsid w:val="6DE62980"/>
    <w:rsid w:val="6E097126"/>
    <w:rsid w:val="6E4E0BDE"/>
    <w:rsid w:val="6E9637DB"/>
    <w:rsid w:val="6EE75D66"/>
    <w:rsid w:val="6F80DA8E"/>
    <w:rsid w:val="6FD38E71"/>
    <w:rsid w:val="6FD517E0"/>
    <w:rsid w:val="702E58F0"/>
    <w:rsid w:val="70663475"/>
    <w:rsid w:val="711D032F"/>
    <w:rsid w:val="71F4790E"/>
    <w:rsid w:val="720204D6"/>
    <w:rsid w:val="72BAA6EE"/>
    <w:rsid w:val="736EB106"/>
    <w:rsid w:val="740779E6"/>
    <w:rsid w:val="742FC1D5"/>
    <w:rsid w:val="74B6130C"/>
    <w:rsid w:val="74CEA8F9"/>
    <w:rsid w:val="754D84BB"/>
    <w:rsid w:val="7651E36D"/>
    <w:rsid w:val="76787156"/>
    <w:rsid w:val="76EEEE7E"/>
    <w:rsid w:val="7765A025"/>
    <w:rsid w:val="77A0497A"/>
    <w:rsid w:val="78A17D3F"/>
    <w:rsid w:val="793CC468"/>
    <w:rsid w:val="7997D1B9"/>
    <w:rsid w:val="79D77E98"/>
    <w:rsid w:val="7A1CE8BC"/>
    <w:rsid w:val="7A3D92D9"/>
    <w:rsid w:val="7A4A12EB"/>
    <w:rsid w:val="7A633B48"/>
    <w:rsid w:val="7AAA2BA8"/>
    <w:rsid w:val="7AC6F4CC"/>
    <w:rsid w:val="7B9C4BB6"/>
    <w:rsid w:val="7BE5E34C"/>
    <w:rsid w:val="7C0C83DC"/>
    <w:rsid w:val="7C446504"/>
    <w:rsid w:val="7C4E0756"/>
    <w:rsid w:val="7C83A219"/>
    <w:rsid w:val="7D8F3D98"/>
    <w:rsid w:val="7D8F4070"/>
    <w:rsid w:val="7DD305F8"/>
    <w:rsid w:val="7DD8548F"/>
    <w:rsid w:val="7E75A00C"/>
    <w:rsid w:val="7EB1E027"/>
    <w:rsid w:val="7EC71105"/>
    <w:rsid w:val="7F59A8C7"/>
    <w:rsid w:val="7F72B400"/>
    <w:rsid w:val="7F747460"/>
    <w:rsid w:val="7F7A35FB"/>
    <w:rsid w:val="7F82DA96"/>
    <w:rsid w:val="7FE3A105"/>
    <w:rsid w:val="7FE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4F56C75B-80C6-4F57-8178-3AD9A4B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34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638A4"/>
  </w:style>
  <w:style w:type="character" w:customStyle="1" w:styleId="eop">
    <w:name w:val="eop"/>
    <w:basedOn w:val="DefaultParagraphFont"/>
    <w:rsid w:val="00E638A4"/>
  </w:style>
  <w:style w:type="paragraph" w:styleId="Revision">
    <w:name w:val="Revision"/>
    <w:hidden/>
    <w:uiPriority w:val="99"/>
    <w:semiHidden/>
    <w:rsid w:val="00DF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70164604-6bf1-4fe0-9819-edf495506c5c">
      <Url xsi:nil="true"/>
      <Description xsi:nil="true"/>
    </link>
    <_x0068_rf5 xmlns="70164604-6bf1-4fe0-9819-edf495506c5c" xsi:nil="true"/>
    <Thumbnail xmlns="70164604-6bf1-4fe0-9819-edf495506c5c" xsi:nil="true"/>
    <Date xmlns="70164604-6bf1-4fe0-9819-edf495506c5c" xsi:nil="true"/>
    <Longembedcode xmlns="70164604-6bf1-4fe0-9819-edf495506c5c" xsi:nil="true"/>
    <z81o xmlns="70164604-6bf1-4fe0-9819-edf495506c5c" xsi:nil="true"/>
    <Embedcode xmlns="70164604-6bf1-4fe0-9819-edf495506c5c" xsi:nil="true"/>
    <Notes xmlns="70164604-6bf1-4fe0-9819-edf495506c5c" xsi:nil="true"/>
    <lcf76f155ced4ddcb4097134ff3c332f xmlns="70164604-6bf1-4fe0-9819-edf495506c5c">
      <Terms xmlns="http://schemas.microsoft.com/office/infopath/2007/PartnerControls"/>
    </lcf76f155ced4ddcb4097134ff3c332f>
    <TaxCatchAll xmlns="ea2d2a2e-6b94-448b-bd0e-72186e7cf6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F03F996A8754BB12D6F059917DEEA" ma:contentTypeVersion="24" ma:contentTypeDescription="Create a new document." ma:contentTypeScope="" ma:versionID="1648cb3ff9b69d68c6afacf3885406ac">
  <xsd:schema xmlns:xsd="http://www.w3.org/2001/XMLSchema" xmlns:xs="http://www.w3.org/2001/XMLSchema" xmlns:p="http://schemas.microsoft.com/office/2006/metadata/properties" xmlns:ns2="70164604-6bf1-4fe0-9819-edf495506c5c" xmlns:ns3="ea2d2a2e-6b94-448b-bd0e-72186e7cf6fb" targetNamespace="http://schemas.microsoft.com/office/2006/metadata/properties" ma:root="true" ma:fieldsID="bba402ca64bfb31980df9597dccbc1cd" ns2:_="" ns3:_="">
    <xsd:import namespace="70164604-6bf1-4fe0-9819-edf495506c5c"/>
    <xsd:import namespace="ea2d2a2e-6b94-448b-bd0e-72186e7cf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Embedcode" minOccurs="0"/>
                <xsd:element ref="ns2:Thumbnail" minOccurs="0"/>
                <xsd:element ref="ns2:Date" minOccurs="0"/>
                <xsd:element ref="ns2:z81o" minOccurs="0"/>
                <xsd:element ref="ns2:_x0068_rf5" minOccurs="0"/>
                <xsd:element ref="ns2:Longembedcode" minOccurs="0"/>
                <xsd:element ref="ns2:MediaLengthInSeconds" minOccurs="0"/>
                <xsd:element ref="ns2:Notes" minOccurs="0"/>
                <xsd:element ref="ns2:lin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4604-6bf1-4fe0-9819-edf49550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mbedcode" ma:index="20" nillable="true" ma:displayName="Embed code" ma:format="Dropdown" ma:internalName="Embedcode">
      <xsd:simpleType>
        <xsd:restriction base="dms:Text">
          <xsd:maxLength value="255"/>
        </xsd:restriction>
      </xsd:simpleType>
    </xsd:element>
    <xsd:element name="Thumbnail" ma:index="21" nillable="true" ma:displayName="Thumbnail" ma:internalName="Thumbnail">
      <xsd:simpleType>
        <xsd:restriction base="dms:Unknown"/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z81o" ma:index="23" nillable="true" ma:displayName="Text" ma:internalName="z81o">
      <xsd:simpleType>
        <xsd:restriction base="dms:Text"/>
      </xsd:simpleType>
    </xsd:element>
    <xsd:element name="_x0068_rf5" ma:index="24" nillable="true" ma:displayName="Embed code" ma:description="577496080" ma:format="Dropdown" ma:internalName="_x0068_rf5">
      <xsd:simpleType>
        <xsd:restriction base="dms:Text">
          <xsd:maxLength value="255"/>
        </xsd:restriction>
      </xsd:simpleType>
    </xsd:element>
    <xsd:element name="Longembedcode" ma:index="25" nillable="true" ma:displayName="Long embed code" ma:description="https://vimeo.com/574338828" ma:format="Dropdown" ma:internalName="Longembedcod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Notes" ma:index="27" nillable="true" ma:displayName="Notes" ma:description="No subtitles needed." ma:format="Dropdown" ma:internalName="Notes">
      <xsd:simpleType>
        <xsd:restriction base="dms:Text">
          <xsd:maxLength value="255"/>
        </xsd:restriction>
      </xsd:simpleType>
    </xsd:element>
    <xsd:element name="link" ma:index="2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d2a2e-6b94-448b-bd0e-72186e7cf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fd069c5d-bf3e-4967-8510-bbd55cb43a96}" ma:internalName="TaxCatchAll" ma:showField="CatchAllData" ma:web="ea2d2a2e-6b94-448b-bd0e-72186e7cf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70164604-6bf1-4fe0-9819-edf495506c5c"/>
    <ds:schemaRef ds:uri="ea2d2a2e-6b94-448b-bd0e-72186e7cf6fb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B4310-BE06-4517-BE3B-5E1FF079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64604-6bf1-4fe0-9819-edf495506c5c"/>
    <ds:schemaRef ds:uri="ea2d2a2e-6b94-448b-bd0e-72186e7c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Company>Health Education England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Jo Brown</cp:lastModifiedBy>
  <cp:revision>2</cp:revision>
  <cp:lastPrinted>2021-01-11T19:40:00Z</cp:lastPrinted>
  <dcterms:created xsi:type="dcterms:W3CDTF">2022-06-20T14:53:00Z</dcterms:created>
  <dcterms:modified xsi:type="dcterms:W3CDTF">2022-06-20T14:53:00Z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0x01010067CF03F996A8754BB12D6F059917DEEA</vt:lpwstr>
  </property>
  <property fmtid="{D5CDD505-2E9C-101B-9397-08002B2CF9AE}" pid="3" name="MediaServiceImageTags">
    <vt:lpwstr/>
  </property>
</Properties>
</file>